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edbb" w14:textId="e7ee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Нуринского районного маслихата от 22 декабря 2023 года № 62 "О бюджете сел, поселков и сельских округов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29 марта 2024 года № 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Нуринский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22 декабря 2023 года № 62 "О бюджете сел, поселков и сельских округов на 2024-2026 годы" (зарегистрировано в Реестре государственной регистрации нормативных правовых актов под № 191630)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Нура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229 782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61 408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166 584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245 582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-15 800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15 800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15 800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Шубарколь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33 880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6 653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27 227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37 750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-3 870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3 870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3 870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села Мұзбел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39 518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4 428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35 090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39 988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470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села Тассуат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38 862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4 276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237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34 349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38 862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села Егінді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37 429 тысяч тенге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4 573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703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32 153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37 429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села Шахтерское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43 818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7 003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36 815тысяч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43 818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села Изенда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135 043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3 629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131 414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140 643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-5 600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5 600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5 600 тысяч тенге.".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села Ахмет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28 613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7 140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249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21 224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35 329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-6 716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6 716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6 716 тысяч тенге.".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села Куланотпес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22 168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2 114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20 054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22 168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села Жараспай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43 783 тысяч тенге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3 207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40 576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44 780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-997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997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997 тысяч тенге.".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Кобетей на 2024 – 2026годы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33 251 тысяч тенге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4 614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28 637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41 872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- 8 621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8 621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8 621 тысяч тенге.".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села Балыктыколь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23 646 тысяч тенге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1 744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21 442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24 901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-1 255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1 255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1 255 тысяч тенге.".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Акмешит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134 922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2 843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132 079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136 232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-1 310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1 310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1 310 тысяч тенге.".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Байтуган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38 511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3 914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34 477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38 512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тысяча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тысяча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тысяча тенге.".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села Карим Мынбаева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35 446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3 188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32 258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36 658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-1 212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1 212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1 212 тысяч тенге.".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села Кертенди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36 470 тысяч тенге, в том числе: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4 711 тысяч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31 759 тысяч тенге;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39 070 тысяч тенге;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- 2 600 тысяч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2 600 тысяч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2 600 тысяч тенге.".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села Заречное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39 623 тысяч тенге, в том числе: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5 408 тысяч тенге;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34 215 тысяч тенге;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45 824 тысяч тенге;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-6 201 тысяч тенге;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6 201 тысяч тенге, в том числе: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6 201 тысяч тенге.".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села Кайнар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80 317 тысяч тенге, в том числе: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6 632 тысяч тенге;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73 685 тысяч тенге;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80 317 тысяч тенге;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села Карой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32 732 тысяч тенге, в том числе: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2 941 тенге;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29 791 тысяч тенге;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34 935 тысяч тенге;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-2 203 тысяч тенге;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2 203 тысяч тенге, в том числе: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2 203 тысяч тенге.".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села Соналы на 2024 – 2026годы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25 778 тысяч тенге, в том числе: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2 572 тысяч тенге;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23 206 тысяч тенге;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25 778 тысяч тенге;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села Баршино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46 908 тысяч тенге, в том числе: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9 884 тысяч тенге;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37 024 тысяч тенге;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46 908 тысяч тенге;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села Жанбобек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33 541 тысяч тенге, в том числе: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4 248 тысяч тенге;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29 293 тысяч тенге;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35 141 тысяч тенге;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- 1 600 тысяч тенге;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1 600 тысяч тенге, в том числе: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95"/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1 600 тысяч тенге.".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"23.Утвердить бюджет села Куланутпес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98"/>
    <w:bookmarkStart w:name="z42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29 597 тысяч тенге, в том числе:</w:t>
      </w:r>
    </w:p>
    <w:bookmarkEnd w:id="399"/>
    <w:bookmarkStart w:name="z42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2 326 тысяч тенге;</w:t>
      </w:r>
    </w:p>
    <w:bookmarkEnd w:id="400"/>
    <w:bookmarkStart w:name="z42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01"/>
    <w:bookmarkStart w:name="z42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02"/>
    <w:bookmarkStart w:name="z43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27 271 тысяч тенге;</w:t>
      </w:r>
    </w:p>
    <w:bookmarkEnd w:id="403"/>
    <w:bookmarkStart w:name="z43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29 597 тысяч тенге;</w:t>
      </w:r>
    </w:p>
    <w:bookmarkEnd w:id="404"/>
    <w:bookmarkStart w:name="z4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05"/>
    <w:bookmarkStart w:name="z43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06"/>
    <w:bookmarkStart w:name="z43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07"/>
    <w:bookmarkStart w:name="z4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08"/>
    <w:bookmarkStart w:name="z43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09"/>
    <w:bookmarkStart w:name="z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10"/>
    <w:bookmarkStart w:name="z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411"/>
    <w:bookmarkStart w:name="z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412"/>
    <w:bookmarkStart w:name="z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413"/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414"/>
    <w:bookmarkStart w:name="z4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села Ткенекты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16"/>
    <w:bookmarkStart w:name="z44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29 173 тысяч тенге, в том числе:</w:t>
      </w:r>
    </w:p>
    <w:bookmarkEnd w:id="417"/>
    <w:bookmarkStart w:name="z44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29 168 тысяч тенге;</w:t>
      </w:r>
    </w:p>
    <w:bookmarkEnd w:id="418"/>
    <w:bookmarkStart w:name="z44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9"/>
    <w:bookmarkStart w:name="z44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0"/>
    <w:bookmarkStart w:name="z44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тенге;</w:t>
      </w:r>
    </w:p>
    <w:bookmarkEnd w:id="421"/>
    <w:bookmarkStart w:name="z45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41 173 тысяч тенге;</w:t>
      </w:r>
    </w:p>
    <w:bookmarkEnd w:id="422"/>
    <w:bookmarkStart w:name="z45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23"/>
    <w:bookmarkStart w:name="z45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24"/>
    <w:bookmarkStart w:name="z45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25"/>
    <w:bookmarkStart w:name="z45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26"/>
    <w:bookmarkStart w:name="z45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27"/>
    <w:bookmarkStart w:name="z45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28"/>
    <w:bookmarkStart w:name="z45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- 12 000 тенге;</w:t>
      </w:r>
    </w:p>
    <w:bookmarkEnd w:id="429"/>
    <w:bookmarkStart w:name="z45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12 000 тенге, в том числе:</w:t>
      </w:r>
    </w:p>
    <w:bookmarkEnd w:id="430"/>
    <w:bookmarkStart w:name="z45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431"/>
    <w:bookmarkStart w:name="z46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432"/>
    <w:bookmarkStart w:name="z46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12 000 тенге.".</w:t>
      </w:r>
    </w:p>
    <w:bookmarkEnd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6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села Талдысай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34"/>
    <w:bookmarkStart w:name="z46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26 334 тысяч тенге, в том числе:</w:t>
      </w:r>
    </w:p>
    <w:bookmarkEnd w:id="435"/>
    <w:bookmarkStart w:name="z46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7 448 тысяч тенге;</w:t>
      </w:r>
    </w:p>
    <w:bookmarkEnd w:id="436"/>
    <w:bookmarkStart w:name="z46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37"/>
    <w:bookmarkStart w:name="z46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38"/>
    <w:bookmarkStart w:name="z46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18 886 тысяч тенге;</w:t>
      </w:r>
    </w:p>
    <w:bookmarkEnd w:id="439"/>
    <w:bookmarkStart w:name="z46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–26 334 тысяч тенге;</w:t>
      </w:r>
    </w:p>
    <w:bookmarkEnd w:id="440"/>
    <w:bookmarkStart w:name="z47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41"/>
    <w:bookmarkStart w:name="z47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42"/>
    <w:bookmarkStart w:name="z47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43"/>
    <w:bookmarkStart w:name="z47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44"/>
    <w:bookmarkStart w:name="z47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45"/>
    <w:bookmarkStart w:name="z47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46"/>
    <w:bookmarkStart w:name="z47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447"/>
    <w:bookmarkStart w:name="z47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448"/>
    <w:bookmarkStart w:name="z47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449"/>
    <w:bookmarkStart w:name="z47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450"/>
    <w:bookmarkStart w:name="z48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End w:id="4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решение вводится в действие с 1 января 2024 года.</w:t>
      </w:r>
    </w:p>
    <w:bookmarkEnd w:id="4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86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2024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89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Шубарколь на 2024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92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Мұзбел на 2024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35 090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95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2024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498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2024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01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Шахтерское на 2024год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04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Изенда на 2024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07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на 2024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10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Куланотпес на 2024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13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Жараспай на 2024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16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Кобетей на 2024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19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Балыктыколь на 2024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22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Акмешит на 2024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25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2024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28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Карима Мынбаева на 2024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31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Кертенди на 2024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34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Заречное на 2024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37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Кайнар на 2024год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40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Карой на 2024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43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Соналы на 2024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46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Баршино на 2024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49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Жанбобек на 2024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52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Куланутпес на 2024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55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Ткенекты на 2024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62</w:t>
            </w:r>
          </w:p>
        </w:tc>
      </w:tr>
    </w:tbl>
    <w:bookmarkStart w:name="z558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Талдысай на 2024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