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9a8f" w14:textId="6e89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2023 года № 62 "О бюджете сел, поселков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17 мая 2024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2023 года № 62 "О бюджете сел, поселков и сельских округов на 2024-2026 годы" (зарегистрировано в Реестре государственной регистрации нормативных правовых актов под № 191630)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–59 629 тысяч тенге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71 603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–64 214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–78 319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-6 716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6 716тысяч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6 716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59 211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–120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55 177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59 212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2024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