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6051" w14:textId="d116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18 марта 2024 года № 54қе-қа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Экземпляр №___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 Президента Республики Казахстан от 28 декабря 2023 года № 424 "О некоторых вопросах административно-территориального устройства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области Абай.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Начальнику Департамента Пограничной службы Комитета национальной безопасности Республики Казахстан по области Абай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16 июля 2022 года № 285-па "Об утверждении Положения о Департаменте Пограничной службы Комитета национальной безопасности Республики Казахстан по области Абай".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национальной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54қе-қа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области Абай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области Абай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область Абай, город Семей, улица Школьная 8А, индекс 071411.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области Абай".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режима Государственной границы и режима в пунктах пропуска, пограничного режима;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инженерно-технического обеспечения, материально-технического снабжения Департамента Пограничной службы;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определяемые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 по договорам, заключенным Департаментом Пограничной службы;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службы, специально оборудованных для содержания лиц, подвергнутых административному задержанию;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объектов информатизации Департамента Пограничной службы;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осуществлять профилактику правонарушений в пределах своей компетенции;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осуществлять задержание и личный досмотр лиц в соответствии с законами Республики Казахстан;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сохранность линий связи и коммуникаций в пограничном пространстве;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обращаться в суд;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подразделений Департамента Пограничной службы;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заключает договора;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делегирует им часть своих полномочий в соответствии с действующим законодательством Республики Казахстан.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 Пограничной службой, относится к республиканской собственности.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структурных подразделений, находящихся в ведении Департамента Пограничной службы: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району Мақаншы Департамента Пограничной службы с местом нахождения (дислокации) – область Абай, район Мақаншы, село Мақаншы, улица А.Найманбаева 2Б, индекс 071724;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"Семей" Департамента Пограничной службы с местом нахождения (дислокации) – область Абай, город Семей, улица Школьная 8А, индекс 071411.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