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8e5a" w14:textId="2998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сельского округа Нияз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мая 2024 года № 19/190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сельского округа Нияз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сельского округа Нияз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Нияз сельского округа Осакаровского района Карагандинской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Нияз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Қаракөл, села Кутумсык, села Ахметауыл сельского округа Нияз Осакаровского района Карагандинской области (далее – сельский округ Нияз).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Нияз к подразделяется на села, улицы.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Нияз Осакаровского района Карагандинской области (далее-аким сельского округа Нияз ) созывается и организуется проведение раздельного схода местного сообщества в пределах села,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Нияз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сельского округа Нияз.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сельского округа Нияз проживающих в селе, улице.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Нияз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Нияз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сельского округа Нияз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Нияз для регистрации.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19/190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сельского округа Нияз Осакаровского района Карагандинской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села Қаракөл, села Ахметауыл, села Кутумсык сельского округа Нияз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Қаракөл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Заготзерновская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Кутумсык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