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648db" w14:textId="43648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управления коммунальными отходами Шетского района на 2024 – 2029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5 апреля 2024 года № 11/113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18 мая 2023 года №154-п "Об утверждении Методических рекомендаций местным исполнительным органам по разработке программы по управлению коммунальными отходами", Шетский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программу управления коммунальными отходами Шетского района на 2024-2029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С.Социал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№11/113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по управлению коммунальными отходами для Шетского района Карагандинской области 2024 – 2029гг.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характеристики региона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необходимости разработки программы управления коммунальными отходами на плановый период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Национальные стратегические, программные документы, планы развития территории и др., в которых заложены мероприятия по управлению коммунальными отходами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Анализ текущего состояния управления коммунальными отходами в Шетском районе Карагандинской области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Оценка текущего состояния управления коммунальными отходами в регионе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по состоянию инфраструктуры в сфере управления коммунальными отходами (раздельный сбор, специализированная техника по транспортировке отходов, мощности по сортировке, переработке, полигоны ТБО и т.п.)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полигонах ТБО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Морфологический состав коммунальных отходов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Анализ управления коммунальными отходами в динамике за последние 3 года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Имеющая нормативная база по образованию и накоплению коммунальных отходов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Описание и анализ выделенных средств (местный и республиканский бюджеты, внебюджетные) в динамике за последние три года.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Цели, задачи и целевые показатели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 Цели и задачи Программы.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 Пути достижения поставленных целей и задач наиболее эффективными и экономически обоснованными методами.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 Целевые показатели Программы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направления, пути достижения поставленных целей и задач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Необходимые ресурсы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План мероприятий по реализации программы.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по управлению коммунальными отходами для Шетского района Карагандинской области на период 2024-2029гг. разрабатывается на основании приказа Министра экологии и природных ресурсов Республики Казахстан от 18.05.2023г. №154 "Об утверждении Методических рекомендаций местным исполнительным органам по разработке программы по управлению коммунальными отходами".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разрабатывается в соответствии с Экологическим Кодексом, в частности согласно принципу иерархии, установленному </w:t>
      </w:r>
      <w:r>
        <w:rPr>
          <w:rFonts w:ascii="Times New Roman"/>
          <w:b w:val="false"/>
          <w:i w:val="false"/>
          <w:color w:val="000000"/>
          <w:sz w:val="28"/>
        </w:rPr>
        <w:t>статьей 329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Программе представляется описание (характеристика) коммунальных отходов, образующихся в населенных пунктах Шетского района, включая сведения об объеме и составе, скорости образования, классификации, способах накопления, сбора, транспортировки, сортировки, обезвреживания, восстановления и удаления коммунальных отходов, существующей инфраструктуры по обращению с коммунальными отходами.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характеристики региона.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Шетский район расположен в центральной части Карагандинской области, вытянут с севера на юг 365 км и с запада на восток 200 км.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Рельеф территории представлен мелкосопочником и равниной. Район образован в 1928 году. Районный центр с. Аксу-Аюлы. Расстояние до областного центра -130 км. Территория района составляет -65694 кв. км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2023 года Шетский район состоял из 24 сельских округов: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с/о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с/о Аксу-Аюлы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пос.Агадырь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пос.им. С.Сейфуллина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пос.Акжал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пос.Мойынты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пос.Акшатау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пос.Дария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с/о Акшокинский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с/о Нижние Кайрактинский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с/о Талдинский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с/о Успенский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с/о Шетский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с/о Акойский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с/о Батыкский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с/о Босагинский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с/о Бурминский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с/о Карима Мынбаева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с/о Кеншокинский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с/о Кииктинский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с/о Коктенкольский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с/о Красная поляна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с/о Нураталдинский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с/о Ортауский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с/о Таглинский </w:t>
            </w:r>
          </w:p>
        </w:tc>
      </w:tr>
    </w:tbl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в Шетском районе расположено 60 село.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Наибольшее количество населения проживает в п. Агадырь (11 018 человек).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районе развита добывающая промышленность и сельское хозяйство.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промышленные предприятия- ТОО "Nova-Цинк", "Бапы-Майнинг", "Крамдс-Кварцит".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района имеются уникальные месторождения полезных ископаемых, с огромным запасами залежей.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Геологические запасы вольфрама содержащих руд обеспечить продолжительную обработку месторождения в пределах 20 лет, при добыче и переработке руды 100 тысяч тонн в год, а также имеются месторождения с большими запасами воллостанита, вольфрамо-молибденовых и висмутовых руд.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Шетского района имеются многочисленные уникальные памятники истории, культуры несущие полную информацию с древнейших времен до современной истории Казахстана.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Динамика численности населения принята по данным Бюро национальной статистики. В сентябре 2023года численность населения Шетского района составляла 37 279 человек. Из них городское население – 0 человек, сельское население – 37 279 человек.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Среднегодовая численность населения в Шетском районе за период 2019 – 2023гг. представлена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 – Среднегодовая численность населения в Шетском районе за период 2019-2023гг.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в Шетском районе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37 279</w:t>
            </w:r>
          </w:p>
        </w:tc>
      </w:tr>
    </w:tbl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 в Шетском районе наблюдается убыль населения, которая за 2023год (с января по сентябрь) составила -1,17% (самая большая по Карагандинской области).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Шетского района имеется 166 многоэтажных жилых домов: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Аксу-Аюлы 23 дома, всего 2 этажные;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поселке Акжал 10 домов, один дом 2 этажный, пять домов 3 этажный, четыре дома 5 этажный;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поселке Акадыр 101 дом, из них 87 домов 2-х этажные, 9 домов 3-х этажные, 1 дом 4-х этажный, 4 дома 5 этажный;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поселке Мойынты 25 домов, всего 2-х этажных, в микрорайоне №№1, 3, 4, 5, 7 дома пустуют;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поселке С. Сейфуллина 8 домов, из них 6 дома 2-х этажных, 2 дома 3-х этажных.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необходимости разработки программы управления коммунальными отходами на плановый период.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программы необходима для повышения эффективности, надежности, экологической и социальной приемлемости комплекса услуг по сбору, транспортировке, утилизации, переработке и захоронению твердых бытовых отходов, увеличение доли переработки ТБО, а также обеспечение безопасного захоронения отходов.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разрабатывается согласно Приказа Министра экологии и природных ресурсов Республики Казахстан от 18 мая 2023 года № 154-п – "Об утверждении Методических рекомендаций местным исполнительным органам по разработке программы по управлению коммунальными отходами" на плановый период на срок не менее 5 лет.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разработана на основании следующих нормативных документов: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Экологический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- № 400-VI от 02.01.2021г. с изменения и дополнениями на 05.09.2023г.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 утверждении правил управления коммунальными отходами -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экологии, геологии и природных ресурсов Республики Казахстан от 28 декабря 2021 года № 508.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 утверждении Требований к раздельному сбору отходов, в том числе к видам или группам (совокупности видов) отходов, подлежащих обязательному раздельному сбору с учетом технической, экономической и экологической целесообразности -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экологии, геологии и природных ресурсов Республики Казахстан от 2 декабря 2021 года № 482.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 утверждении Санитарных правил "Санитарно-эпидемиологические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потребления" -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25 декабря 2020 года № ҚР ДСМ-331/2020.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другие нормативные документы, действующие на территории Республики Казахстан.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Национальные стратегические, программные документы, планы развития территории и др., в которых заложены мероприятия по управлению коммунальными отходами.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управлению коммунальными отходами рассматриваются в следующих Национальных стратегиях и планах развития: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"Стратегия достижения углеродной нейтральности" - Указ Президента Республики Казахстан от 2.02.023г.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"Управление отходами":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3.3.1.4 Управление отходами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сокращение объемов образования отходов;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ускоренное внедрение полного охвата сбором и сортировкой ТБО;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увеличение доли перерабатываемых и компостируемых отходов.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Анализ текущего состояния управления коммунальными отходами в Шетском районе Карагандинской области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Оценка текущего состояния управления коммунальными отходами в регионе.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по состоянию инфраструктуры в сфере управления коммунальными отходами (раздельный сбор, специализированная техника по транспортировке отходов, мощности по сортировке, переработке, полигоны ТБО и т.п.)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международной практике ТБО классифицированы на три части, которые соответствуют трем "потокам отходов", входящих в общий состав ТБО, но отличающихся между собой способом переработки и/или захоронения.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Коммунальные отходы.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Опасные ТБО – отходы потребления, образующиеся в результате жизнедеятельности человека, а также отходы производства с аналогичным характером образования, которые по своему составу и свойствам могут быть отнесены к опасным отходам. К ним относятся следующие отходы: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использованные батарейки и аккумуляторы;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использованное электрическое и электронное оборудование;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ртутьсодержащие отходы (люминесцентные лампы и термометры);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медицинские и ветеринарные отходы;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отходы бытовой химии;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отходы, содержащие асбест;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-другие опасные отходы, образующиеся в результате жизнедеятельности человека.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Другие ТБО - отходы, которые не являются опасными, и в то же время не могут быть отнесены к смешанным, так как для их сбора, вывоза и утилизации требуется применение иных подходов, нежели чем для первого потока. К "Другим ТБО" отнесены следующие отходы: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строительные отходы;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крупногабаритные отходы;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автомобили, подлежащие утилизации;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использованные автомобильные шины;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отходы от переработки сточных вод.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по текущему состоянию управления коммунальными отходами в Шетском районе получены с сайта Бюро национальной статистики https://stat.gov.kz/ru/ информационно аналитической системы Бюро национальной статистики "Талдау" https://taldau.stat.gov.kz/ru а также данных, предоставленных местными исполнительными органами и территориальным подразделением уполномоченного органа в области охраны окружающей среды (Департамент экологии Карагандинской области), данных местных исполнительных органов и других источников.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Число предприятий и организаций, по сбору и вывозу коммунальных отходов в Шетском районе в 2022 году - 1 предприятие. В 2023 году – 2 предприятия занимающихся сбором и вывозом коммунальных отходов от населения Шетского района.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собранных и транспортированных коммунальных отходов по Шетскому району в период с 2018 года представлен в </w:t>
      </w:r>
      <w:r>
        <w:rPr>
          <w:rFonts w:ascii="Times New Roman"/>
          <w:b w:val="false"/>
          <w:i w:val="false"/>
          <w:color w:val="000000"/>
          <w:sz w:val="28"/>
        </w:rPr>
        <w:t>таблице 1.1.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1.1 – Объем собранных и транспортированных коммунальных отходов по Шетскому району с 2018 по 2023гг.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Собранные коммунальные отходы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6 383</w:t>
            </w:r>
          </w:p>
        </w:tc>
      </w:tr>
    </w:tbl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1.2 – Население, обслуживаемое мусоровывозящими компаниями.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Шетского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Население, регулярно обслуживаемое мусоровывозящей организацией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охвата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</w:tr>
    </w:tbl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Предприятия, осуществляющие вывоз коммунальных отходов из населенных пунктов Шетского района: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КГП на ПХВ "ШетКоммунСервис"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вывоз коммунальных отходов с территории с.Аксу-Аюлы. Обслуживается 10 площадок сбора отходов. Вывоз осуществляется 1 мусоровозом на полигон ТБО (свалка). Расстояние транспортировки – 3км.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"Ауыл абат -ЭЖ"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обслуживание и вывоз коммунальных отходов в следующих населенных пунктах: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п.Агадырь – 2 автомобиля. Вывоз осуществляется с 24 площадок, вывоз на полигон ТБО, расстояние вывоза 5 км;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п.Акжал – 1 автомобиль. Вывоз осуществляется на полигон ТБО на расстоянии 2 км.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п.Мойынты – 1 автомобиль. Вывоз с 6 площадок сбора отходов. На полигон ТБО, расстояние вывоза – 2 км;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п.им.С.Сейфуллина-1 автомобиль. Вывоз с 12 площадок. Вывоз осуществляется на полигон ТБО на расстояние 3 км.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контейнеров на площадках сбора отходов составляет 285 штук.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организованный сбор и вывоз коммунальных отходов от домохозяйств, осуществляется только в поселках, в которых есть многоэтажные жилые дома.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Какая-либо сортировка отходов при вывозе и приеме на полигоны отсутствует. Контейнеров по сбору опасных отходов не имеется.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полигонах ТБО.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Шетского района Карагандинской области нет полигонов ТБО, соответствующих экологическим и санитарно-эпидемиологическим требованиям по безопасному размещения и депонированию отходов.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Ранее на территории района имелись полигоны с экологическим разрешением на воздействие, в настоящее время срок действия разрешений истек.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Полигон ТБО для пос. Агадырь расположен на расстоянии 2,4 км восточнее поселка и используется с 2015 года, ранее выданное разрешение на природопользование от 13.04.2005 года, в настоящее время срок действия закончился.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для полигона ТБО пос. Агадырь разработано и согласовано технико-экономическое обоснование. В настоящее время ТОО "BS ARCHI GROUP" ведется разработка проектно-сметной документации на строительство полигона.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Морфологический состав коммунальных отходов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Морфологический состав коммунальных отходов для поселка Агадырь по данным ТЭО на строительство полигона ТБО в поселке Агадырь, представлен в </w:t>
      </w:r>
      <w:r>
        <w:rPr>
          <w:rFonts w:ascii="Times New Roman"/>
          <w:b w:val="false"/>
          <w:i w:val="false"/>
          <w:color w:val="000000"/>
          <w:sz w:val="28"/>
        </w:rPr>
        <w:t>таблице 1.3.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1.3 – Морфологический состав ТБО.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фракции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содержания в общем объеме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 разного состава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отходы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</w:tbl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Анализ управления коммунальными отходами в динамике за последние 3 года.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образования коммунальных отходов на 1 жителя, по имеющимся данным на 2023 год составляет 0,46 кг в день, или 0,68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год.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согласно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Шетского районного маслихата Карагандинской области от 29 марта 2022 года № 11/140 норма образования и накопления отходов на благоустроенный сектор составляет 1,72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для неблагоустроенного сектора 2,24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Вывоз отходов осуществляется ежедневно в 5 поселках Шетского района: пос. Аксу-Аюлы, пос. Агадырь, пос. Акжал, пос. Моинты, пос. им. С. Сейфуллина.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потребности в контейнерах для смешанных отходов представлен в таблице.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1.4 – Расчетная потребность в контейнерах для Шетского района Карагандинской области.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с/о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контейнеров 0,7 куб.м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утвержденная норма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Аксу-Аюлы пос.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Агадырь пос.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 С.Сейфуллина пос.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Акжал пос.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Мойынты пос.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Акшатау пос.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 пос.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Акшокинский с/о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Нижние Кайрактинский с/о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Талдинский с/о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с/о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с/о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Акойский с/о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Батыкский с/о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Босагинский с/о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Бурминский с/о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Карима Мынбаева с/о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Кеншокинский с/о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Кииктинский с/о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Коктенкольский с/о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 с/о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Нураталдинский с/о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Ортауский с/о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Таглинский с/о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</w:tbl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фактическому положению системы управления отходами выявлены следующие положительные и отрицательные стороны.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Положительные стороны: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Осуществляется организованный сбор и вывоз мусора от населения в поселках Аксу-Аюлы, Агадырь, Акжал, им.С.Сефуллина, Мойынты;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контейнеров для сбора отходов, имеющихся в Шетском районе достаточно, для сбора фактически образующихся отходов;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полигона ТБО разработано и согласовано технико-экономическое обоснование (ТЭО), в разработке проектно-сметная документация.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Отрицательные стороны: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Нет полигонов размещения отходов;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Нет раздельного сбора коммунальных отходов в поселках, обеспеченных организованным вывозом отходов;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предусмотрен сбор и утилизация опасных отходов (батарейки, ртутные лампы);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охвачены организованным сбором отходов сельские округа Шетского района;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решена проблема сбора и использования золошлаковых отходов;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решена проблема сбора и использования органических, сельскохозяйственных (навоза, шкур скота после убоя) и пищевых отходов;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решена проблема строительных отходов;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Нет пунктов приема вторичного сырья, или решения вопроса приема вторичного сырья от населения поселков и сельских округов;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ведется мониторинг несанкционированных свалок отходов;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Необходима ликвидация и рекультивация полигонов ТБО, которые не имеют экологических разрешений на воздействие.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Имеющая нормативная база по образованию и накоплению коммунальных отходов.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Действующие решения местных маслихатов по объемам образования отходов и утверждения тарифов на их вывоз: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 утверждении норм образования и накопления коммунальных отходов по Шетскому району -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Шетского районного маслихата Карагандинской области от 29 марта 2022 года № 11/140.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 утверждении тарифа для населения на сбор, транспортировку, сортировку и захоронение твердых бытовых отходов по Шетскому району -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Шетского районного маслихата Карагандинской области от 22 декабря 2022 года № 19/196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данному решению приняты нормы по образованию отходов для жителей Шетского района, а также для учреждений, предприятий, детских, медицинских и др. учреждений. Принята годовая норма образования коммунальных отходов в кубических метрах, исходя из расчетных единиц (житель, место, сотрудник, посещение и др.).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Годовая норма образования коммунальных отходов составляет 1,72м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1 жителя благоустроенного домовладения и 2,24м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1 жителя неблагоустроенного домовладения.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 на вывоз коммунальных отходов составляет 245 тенге с благоустроенного домовладения, 319,07 тенге с 1 жителя неблагоустроенного домовладения. Годовой тариф на вывоз 1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отходов составляет 1709,29 тенге.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Описание и анализ выделенных средств (местный и республиканский бюджеты, внебюджетные) в динамике за последние три года.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по области в планы природоохранных мероприятий и в Плане развития Карагандинской области, есть мероприятия, затрагивающие Шетский район.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Плана мероприятий по охране окружающей среды на 2022-2024 годы – решение Карагандинского областного маслихата от 9.12.2021г. №129. Предусмотрены следующие мероприятия по управлению отходами по Карагандинской области и планы финансирования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таблице 1.5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1.5 – Мероприятия с планами финансирования (тыс.тенге) по управлению отходами, предусмотренные в плане мероприятий по охране окружающей среды Карагандинской области.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испол нение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 сирования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полигона ТБО в поселке Акадыр Шетского района с предусмотрением сортировочной линий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Шетского района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</w:t>
            </w:r>
          </w:p>
        </w:tc>
      </w:tr>
    </w:tbl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обращения с отходами не охвачена местными планами развития Шетского района.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выполнении плана мероприятий. В пос. Агадырь разработано и согласовано технико-экономическое обоснование на строительство полигона. Заключен договор на разработку проектно-сметной документации.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Цели, задачи и целевые показатели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 Цели и задачи Программы.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данной программы – предложить способы снижения нагрузки на окружающую среду, образуемую коммунальными отходами, уменьшения количества образования отходов, повышение извлекаемости вторичных ресурсов, повышение эффективности использования коммунальных отходов и уменьшение доли депонируемых на полигонах отходов, и восстановление площадей, подвергнутых изъятию для целей депонирования отходов.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отходами регламентируется </w:t>
      </w:r>
      <w:r>
        <w:rPr>
          <w:rFonts w:ascii="Times New Roman"/>
          <w:b w:val="false"/>
          <w:i w:val="false"/>
          <w:color w:val="000000"/>
          <w:sz w:val="28"/>
        </w:rPr>
        <w:t>разделом 19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Казахстан.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принципы в области управления отходами описаны в </w:t>
      </w:r>
      <w:r>
        <w:rPr>
          <w:rFonts w:ascii="Times New Roman"/>
          <w:b w:val="false"/>
          <w:i w:val="false"/>
          <w:color w:val="000000"/>
          <w:sz w:val="28"/>
        </w:rPr>
        <w:t>ст.328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принцип иерархии;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принцип близости к источнику;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принцип ответственности образователя отходов;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расширенных обязательств производителей отходов.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иерархии, согласно </w:t>
      </w:r>
      <w:r>
        <w:rPr>
          <w:rFonts w:ascii="Times New Roman"/>
          <w:b w:val="false"/>
          <w:i w:val="false"/>
          <w:color w:val="000000"/>
          <w:sz w:val="28"/>
        </w:rPr>
        <w:t>ст.329</w:t>
      </w:r>
      <w:r>
        <w:rPr>
          <w:rFonts w:ascii="Times New Roman"/>
          <w:b w:val="false"/>
          <w:i w:val="false"/>
          <w:color w:val="000000"/>
          <w:sz w:val="28"/>
        </w:rPr>
        <w:t xml:space="preserve"> ЭК РК, подразумевает следующие меры по обращению с отходами: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Предотвращение образования отходов;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Подготовка отходов к повторному использованию;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Переработку отходов;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Утилизацию отходов;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Удаление отходов.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 цели программы, и принципа иерархии отходов предлагаются следующие задачи программы: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Сокращение объемов образования коммунальных отходов, за счет уменьшения количества упаковки товаров, оптимизации систем продаж, пропаганды рационального потребления;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отходов "у источника" - повышение эффективности и соответствие экологическому законодательству в области обращения с отходами – на "сухое"/ "мокрое";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доизвлечение полезных компонентов на полигоне;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органической части отходов для биокомпостирования или получения биогаза или энергетической утилизации;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Депонирование остаточной части коммунальных отходов, согласно требованиям экологического и эпидемиологического законодательства РК;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строительных отходов;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бесхозных свалок.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 Пути достижения поставленных целей и задач наиболее эффективными и экономически обоснованными методами.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Достижение задачи по сокращению объемов образования коммунальных отходов возможно только на уровне повышения экологической ответственности и финансовой грамотности населения. Т.е. достичь данной цели можно при изменении структуры продаж (включая значительное сокращение числа упаковочных материалов, внедрения оборотной тары, изменения структуры продаж весовых товаров и т.д.) и повышения экологической ответственности населения, когда спонтанные покупки сводятся к минимуму и население также стремиться к сокращению отходов. Это можно достигнуть при внедрении программ по обучению школьников на уроках экологии и естествознания, а также уроках повышения финансовой грамотности. А также необходимо повысить экологическую пропаганду минимизации образования отходов и осознанного потребления среди населения.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сбора вторичного сырья от населения необходимо увеличить количество пунктов приема, для того что бы не оформлять земельные участки под пункты приема, можно рассмотреть мобильные точки, на базе автотранспорта и графиком приема.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обеспечения населения услугами по организованному вывозу мусора необходимо обустройство контейнерных площадок, согласно СТ РК 3780-2022 и заключение договор с домовладельцами на вывоз мусора - для пос. Агадырь, Аксу-Аюлы, Акжал, им.С.Сейфуллина, Мойынты.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Контейнеров, имеющихся в распоряжении МИО Шетского района в настоящее время достаточно, для обеспечения потребностей населения по организованному вывозу отходов. Необходимо обслуживание и маркировка контейнеров в соответствии с требованиями законодательства по раздельному сбору – нанесение надписей о фракции собираемых в данный контейнер отходов, владельца контейнера и мусоровывозящего предприятия. В дальнейшем, при росте населения или увеличения количества образующихся отходов, необходим дополнительный закуп контейнеров.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Необходим закуп мусоровывозящей техники для предприятий осуществляющей вывоз отходов. Погрузочные устройства техники должны соответствовать конструкции контейнеров. Разные фракции отходов должны вывозиться различными автомашинами, которые обеспечивают требования по обращению с вторичным сырьем. Вывоз отходов с контейнерных площадок должен осуществляется по мере заполнения контейнеров, но, для пищевых отходов, не реже 1 раза в сутки. Вся мусоровывозящая техника должна быть оснащена GPS-трекерами.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решения проблемы с золошлаковыми отходами от населения и котельных необходимо заключение договоров с предприятиями по производству шлакоблоков. Для сбора золошлака от населения необходимо устанавливать контейнеры для сбора золошлака на контейнерных площадках, или организовывать специальные площадки с твердым покрытием и ограждением с 3-х сторон и возможностью подъезда как местных жителей, так и погрузочной техники с манипуляторами. В каждом населенном пункте района, с вывозом по мере заполнения, или в конце отопительного сезона.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Учитывая, что в Шетском районе есть здания и сооружения под снос или реконструкцию, необходимо предусмотреть решение переработки строительных отходов необходимо приобретение дробильно-сортировочного комплекса или заключение договора на передачу строительных отходов на соответствующее предприятие, заинтересованное в их использовании.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Необходимо изучение вопроса и принятия решения по утилизации органических (включая навоз) и пищевых отходов методом энергетической утилизации или компостирования. Данное решение должно быть принято для каждого населенного пункта или сельского округа.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Необходимо дальнейшее проектирование и строительство полигона ТБО с мусоросортировочным комплексом в пос. Агадырь. 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каждого населенного пункта Шетского района необходимо строительство площадки для приема компонентов отходов по "Ташкентскому типу". Прием компонентов отходов по фракциям и вывоз их по мере накопления на сортировочные комплексы со складами хранения вторичного сырья и их последующего использования.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Действующие в настоящее время, но не имеющие разрешения на воздействие и не отвечающие современным требованиям полигоны (свалки) отходов должны быть ликвидированы, площади занимаемые ими, должны быть рекультивированы.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 Целевые показатели Программы.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целей и задач Программы предлагается установление следующих Целевых показателей программы.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Ед.изм.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Исх. значение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проведение мероприятий для детей и подростков о важности сбережения ресурсов на бытовом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на 1 учебное заведение в семестр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мобильных пунктов сбора вторсырья от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Обустройство контейнерных площадок согласно СТ РК 3780-2022 с контейнерами для раздельного сбора отходов в пос. Аксу-Аюлы, Агадырь, Акжал, Мойынты им.С.Сейфуллина,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существующих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населения района организованным вывозом отходов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существующих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использование золошлаковых отходов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утилизация органических отходов и навоза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Утилизация органических и пищевых отходов на полигонах ТБО с помощью биокомпостирования или энергетической утилизации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всего объема органических и пищевых отходов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 с сортировочной линией и компостными установками в пос. Агадырь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и ликвидация стихийных свалок коммунальных отходов и их составляющих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обнаруженных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Рекультивация полигонов ТБО не имеющих разрешений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Утилизация строительных отходов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площадок для сбора отходов по фракциям в населенных пунктах, не охваченных организованным вывозом отходов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сбора отходов 1 класса опасности (батарейки, ртутные лампы) от населения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направления, пути достижения поставленных целей и задач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пунктах приема вторичного сырья от населения должна быть доступна на информационных стендах государственных органов и в центрах оказания гос.услуг (ЦОНах), в общественном транспорте, на общественных зданиях.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Пропаганда "разумного потребления" недопущения образования дополнительных отходов, сортировки, а также недопустимости разбрасывания мусора должны обязательно входить в программу дополнительного и внешкольного образования. Мероприятия по данной тематике должны организоваться на постоянной основе в образовательных учреждениях.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сбора вторичного сырья у населения (по фракциям) возможно создание стационарного пункта приема в пос. Агадырь, либо мобильные пункты приема с выездом в населенные пункты района. Мобильные пункты приема могут иметь режим работы и выезжать в населенные пункты периодически с предварительным уведомлением населения.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продолжение строительства полигона ТБО оснащенного необходимым оборудованием (сортировочной линией, дробилкой для крупногабаритных и строительных отходов, компостной/инсинераторной установкой) в поселке Агадырь и отвечающего требованиям экологического и санитарно-эпидемиологического законодательства, с возможностью приема на этот полигон предварительно отсортированных отходов с других населенных пунктов Шетского района.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населенных пунктов, в настоящее время обеспеченных организованным вывозом коммунальных отходов необходимо оснащение контейнерных площадок, согласно СТ РК 3780-2022 и установка маркированных контейнеров для раздельного сбора коммунальных отходов.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необходима установка и заключение договора на обслуживание контейнеров для опасных отходов не менее 3-х на каждый из поселков Аксу-Аюлы, Агадырь, Акжал, им. С.Сейфуллина, Моинты.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необходимости, дозаключение договоров на организованный вывоз отходов с домовладельцами в поселках Аксу-Аюлы, Агадырь, Акжал, им. С.Сейфуллина, Моинты.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пос. Аксу-Аюлы, Агадырь, Акжал, им. С.Сейфуллина, Моинты необходимо строительство площадок (установка контейнеров) для приема золошлаковых отходов от населения с печным отоплением (в количестве не менее 3-х на поселок, в пределах доступности для населения с печным отоплением) и последующим заключением договора на вывоз золошлака с предприятиями, производящими шлакоблоки.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сельских округов Шетского района, в каждом населенном пункте необходимо устройство площадок для сбора коммунальных отходов по фракциям по "ташкентскому" типу, с твердым покрытием, устройством заграждения и крыши, с обустройством удобного подъезда для техники и доступностью для населения. Площадка приема отходов должна быть обеспечена маркированными контейнерами для сбора фракций отходов: макулатура, металл, пластик, текстиль. А также контейнером для сбора отходов 1 класса опасности (батарейки, ртутьсодержащие лампы). А также иметь возможность приема крупногабаритных отходов. На таких площадках должен находиться представитель мусоровывозящей компании, который будет обеспечивать координацию при сборе фракций отходов, а также сообщать о необходимости вывоза той или иной фракции.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сбора золошлаковых и строительных отходов необходимо обустройство площадок, с твердым покрытием и укрытием с 3-х сторон с возможностью подъезда крупногабаритной и погрузочной техники с манипуляторами, или установкой контейнеров. С вывозом по мере заполнения площадки, но не реже 1 раза в год (по окончании отопительного сезона).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использования и сбора органических (навоза) и пищевых отходов необходимо обустройство компостной установки.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проводить мониторинги по выявлению стихийных несанкционированных свалок с последующей их ликвидацией и рекультивацией территории.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необходима ликвидация полигонов, не соответствующих существующим экологическим и санитарно-эпидемиологическим требованиям и рекультивация территории.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Необходимые ресурсы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Источниками финансирования Программы могут быть местный бюджет, в том числе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РК, прямые иностранные и отечественные инвестиции, оператор расширенных обязательств производителей (импортеров) (со средств, поступивших на его банковский счет от производителей и импортеров в виде утилизационного платежа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388 Кодекса), гранты отечественных, международных финансовых экономических организаций или стран-доноров, кредиты банков второго уровня, и другие, незапрещенные законодательством Республики Казахстан источники.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Необходимые ресурсы для каждого мероприятия установлены в "Плане мероприятий по реализации программы".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План мероприятий по реализации программы.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по реализации программы управления коммунальными отходами для Шетского района на период 2024-2029гг.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исполнение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 расходы (тыс.тенге)/дополнительные источники (тыс.тенге)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экологический эффект от мероприятия*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2024 год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2025 год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2026 год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2027 год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2028 год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мобильных пунктов приема вторичного сырья в Шетском районе, с графиком выездов по селам района - 3 единицы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осуще ствляющие прием вторсырья у населения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проекта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предприятий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количества коммунальных отходов "у источника"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информационного пакета материалов на информационных стендах, досках объявлений и других информа ционных ресурсах района, включая баннеры и контей нерные площадки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информационных материалов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бюджетной заявке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подготовительная работа для организации раздельного сбора отходов "у источника"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проведение меропри ятий о раздельном сборе отходов и "разумном потреб лении" для детей и подростков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коледжи района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бюджетной заявке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работа для детей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правоустанавливающих документов на землю под контейнерными площадками и площадками сбора золошлаковых и органических отходов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документов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Шетского района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бюджетной заявке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Исключается риск самопроизвольного переноса площадки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обустро йство контейнерных площадок согласно СТ РК 3780-2022 в пос. Агадырь, Аксу-Аюлы, Акжал, им. С.Сейфуллина, Моинты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приема в эксплуатацию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района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бюджетной заявке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Раздельный сбор отходов, соблюдение законодательства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 имеющ ихся контейнеров для раздельного сбора на фракции "сухое"/"мокрое", в соответствии с законодательством и техническими требования на вывоз в пос. Агадырь, Аксу-Аюлы, Акжал, им. С.Сейфуллина, Моинты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приема в эксплуатацию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района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бюджетной заявке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 территории временного хранения отходов от почвенного покрова и защита от раздувания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площадок для приема золошлак овых отходов в пос. Агадырь, Аксу-Аюлы, Акжал, им. С.Сейфуллина, Моинты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приема в эксплуатацию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района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бюджетной заявке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предотвращение образования стихийных свалок.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установка контей неров для сбора опасных отходов в пос. Агадырь, Аксу-Аюлы, Акжал, им. С.Сейфуллина, Моинты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установки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района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бюджетной заявке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Раздельный сбор отходов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догов оров с лицензиро ванными предприя тиями на обслужи вание контейнеров дляопасных отходов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района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бюджетной заявке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 смешивания опасных отходов с остальными фракциями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площадок для сбора отходов по фракциям в населенных пунктах Шетского района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приема в эксплуатацию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мусоровывозящие компании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бюджетной заявке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фракций коммунальных отходов от населения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компостных устано вок для пищевых и органических отход ов в каждом сельском округе Шетского района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приема в эксплуатацию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бюджетной заявке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утилизация органических отходов, производство удобрений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площадок для сбора золошлаковых отходов в каждом населенном пункте Шетского района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приема в эксплуатацию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бюджетной заявке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предотвращение образования свалок золошлаковых отходов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договора с мусоровывозящими организациями на вывоз отходов по фракциям из населенных пунктов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использование вторичного сырья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договоров на вывоз золошлаковых отходов из населен ных пунктов района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сельского округа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и использование золошлака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стихийных свалок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ДЭ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бюджетной заявке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стихийных свалок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полигона ТБО в пос.Агадырь с сортировочной линией и компостной установкой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приема в эксплуатацию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района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бюджетной заявке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сортировка, доизвлечение и депони рование отходов согласно требованиям законодательства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дополнительной техники для мусоро вывозящих компан ий для вывоза раздельно собранных фракций коммунальных отходов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приема в эксплуатацию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мусоровывозящие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проекта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предприятий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смешивание раздельно собранных фракций отходов, пригодных для переработки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дробильных устано вок для строитель ных отходов и передача в довери тельное управление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приема в эксплуатацию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бюджетной заявке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строительных отходов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существующих полигонов ТБО, не имеющих разрешен ия на эмиссии и рекультивация земель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ликвидации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района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проекта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рекультивация земель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