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37ee" w14:textId="2833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 в отношении заболевания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Коктенкольского сельского округа Шетского района Карагандинской области от 23 мая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сельского хозяйства Республики Казахстан от 9 февраля 2015 года №7-1/86 "Об утверждении Правил установления или снятия ограничительных мероприятий и карантина", согласно протокола испытаний РГП на ПХВ "Республиканская ветеринарная лаборатория" Комитета ветеринарного контрольного надзора Министерства сельского хозяйства Республики Казахстан за №SO-24-M09(22)-0789-A-D от 17 мая 2024 года о положительном результате на болезнь бруцеллез на территории села Коктенколь в Коктенкольском сельском округе Шетского района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№7-1/587 "Об утверждении Ветеринарных (ветеринарно-санитарных) правил" в связи с возникновением заболевания бруцеллез, руководитель ГУ "Шетской районной территориальной инспекции комитета ветеринарного контроля и надзора министерства сельского хозяйства Республики Казахстан" предложилна основании письма за№18-1/113, 23.05.2024 года объявить неблагополучным пунктом по бруцеллезу село Коктенколь, Коктенкольского сельского округа Шетского района: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 проведения полных противобруцеллезных мероприятии в селе Коктенколь, Коктенкольского сельского округа ввести ограничения.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Исполнения данного решения оставить за мной.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Прилагается: протокол испытаний за №SO-24-M09(22)-0789-A-D от 17мая 2024 года и акт эпизоотологического обследования.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Коктенкольского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Қ.Т. Қоршабеков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