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8168" w14:textId="1b58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показателей качества окружающей среды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29 марта 2024 года № 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Кодекса Республики Казахстан "Экологический кодекс Республики Казахстан" и приказом исполняющего Министра экологии, геологии и природных ресурсов Республики Казахстан от 19 июля 2021 года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(регистрационный номер в Реестре государственной регистрации нормативных правовых актов № 23615)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основании разработанной проектной документации утвердить целевые показатели качества окружающей среды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29 " марта 2024 года № 88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качества окружающей среды Кызылординской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Определяемое вещество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Гигиенические нормативы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исходное значение,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2024-2025 г.г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2026-2027 г.г.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качества атмосферного воздуха - концентрации загрязняющих веществ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Берденова 6 (территория радиостанции)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(пыль)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- 0,15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Койсары батыра 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золоотвал на территории ТЭЦ-6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рынок Сыганак (южная промышленная зона)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АО "Курылыс" (северная промышленная зона)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рынок "Сыбага"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Толыбекова и Айтбаева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"Саяхат"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 депо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Торекулова 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твердо-бытовых отходов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Берденова 6 (территория радиостанции)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Койсары батыра 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золоотвал на территории ТЭЦ-6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рынок Сыганак (южная промышленная зона)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АО "Курылыс" (северная промышленная зона)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рынок "Сыбага"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пересечение улиц Толыбекова и Айтбаева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"Саяхат"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 депо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Торекулова 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твердо-бытовых отходов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Берденова 6 (территория радиостанции)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- 5,0 мг/м3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-3,0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Койсары батыра 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золоотвал на территории ТЭЦ-6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рынок Сыганак (южная промышленная зона)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АО "Курылыс" (северная промышленная зона)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рынок "Сыбага"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пересечение улиц Толыбекова и Айтбаева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"Саяхат"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 депо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Торекулова 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твердо-бытовых отходов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Берденова 6 (территория радиостанции)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азота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- 0,2 мг/м3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- 0,04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Койсары батыра 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золоотвал на территории ТЭЦ-6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рынок Сыганак (южная промышленная зона)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АО "Курылыс" (северная промышленная зона)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рынок "Сыбага"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пересечение улиц Толыбекова и Айтбаева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"Саяхат"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 депо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Торекулова 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твердо-бытовых отходов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Берденова 6 (территория радиостанции)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- 0,15 мг/м3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Койсары батыра 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золоотвал на территории ТЭЦ-6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рынок Сыганак (южная промышленная зона)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АО "Курылыс" (северная промышленная зона)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рынок "Сыбага"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пересечение улиц Толыбекова и Айтбаева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"Саяхат"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 депо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Торекулова 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твердо-бытовых отходов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Берденова 6 (территория радиостанции)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озон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- 0,16 мг/м3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- 0,03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твердо-бытовых отходов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Койсары батыра 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Берденова 6 (территория радиостанции)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алканы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С12-С19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- 1,0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Койсары батыра 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золоотвал на территории ТЭЦ-6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рынок Сыганак (южная промышленная зона)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АО "Курылыс" (северная промышленная зона)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рынок "Сыбага"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пересечение улиц Толыбекова и Айтбаева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"Саяхат"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 депо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Торекулова 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 твердо-бытовых отходов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Торекулова 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- 0,008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Кызылжарма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фильтрации станции биологической очистки в поселке Титова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(пыль)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- 0,15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- 5,0 мг/м3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- 3,0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- 0,2 мг/м3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- 0,04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- 0,15 мг/м3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- 0,16 мг/м3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- 0,03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алканы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С12-С19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- 1,0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Титова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биологической очистки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(пыль)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- 0,15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- 5,0 мг/м3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- 3,0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- 0,2 мг/м3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- 0,04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- 0,15 мг/м3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- 0,16 мг/м3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- 0,03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С12-С19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- 1,0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Белкуль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объекты ТОО "Серпін LTD"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(пыль)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- 0,15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- 5,0 мг/м3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- 3,0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- 0,2 мг/м3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- 0,04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- 0,15 мг/м3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- 0,16 мг/м3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- 0,03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алканы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С12-С19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- 1,0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Тасбогет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модульная станция биологической очистки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(пыль)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- 0,15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- 5,0 мг/м3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- 3,0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азота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- 0,2 мг/м3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- 0,04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- 0,15 мг/м3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- 0,16 мг/м3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- 0,03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алканы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С12-С19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- 1,0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(пыль)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- 0,15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Жаксыкылыш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Жаксыкылыш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- 5,0 мг/м3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- 3,0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Жаксыкылыш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азота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- 0,2 мг/м3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- 0,04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Жаксыкылыш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Жаксыкылыш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- 0,15 мг/м3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- 0,16 мг/м3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- 0,03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Жаксыкылыш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Жаксыкылыш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алканы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С12-С19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- 1,0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Айтеке би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(пыль)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- 0,15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- 5,0 мг/м3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- 3,0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азота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- 0,2 мг/м3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- 0,04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- 0,16 мг/м3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- 0,03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(пыль)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- 0,15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Торетам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- 5,0 мг/м3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- 3,0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азота 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- 0,2 мг/м3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- 0,04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- 0,15 мг/м3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- 0,16 мг/м3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- 0,03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алканы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С12-С19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- 1,0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Жалагаш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(пыль)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- 0,15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- 5,0 мг/м3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- 3,0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азота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- 0,2 мг/м3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- 0,04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- 0,15 мг/м3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Теренозек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(пыль)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- 0,15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- 5,0 мг/м3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- 3,0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азота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- 0,2 мг/м3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- 0,04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- 0,15 мг/м3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(пыль)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- 0,15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Кодаманова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Кодаманова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 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- 5,0 мг/м3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- 3,0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Кодаманова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азота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- 0,2 мг/м3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- 0,04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Кодаманова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Кодаманова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- 0,15 мг/м3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- 0,16 мг/м3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- 0,03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Кодаманова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Кодаманова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алканы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С12-С19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- 1,0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Байкенже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(пыль)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- 0,15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- 0,5 мг/м3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- 5,0 мг/м3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- 3,0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азота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- 0,2 мг/м3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- 0,04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- 0,15 мг/м3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- 0,05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- 0,16 мг/м3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с.с. - 0,03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С12-С19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м.р. - 1,0 мг/м3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29 " марта 2024 года № 88</w:t>
            </w:r>
          </w:p>
        </w:tc>
      </w:tr>
    </w:tbl>
    <w:bookmarkStart w:name="z15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Качество поверхностных вод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 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Определяемое вещество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Гигиенические нормативы по НД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исходное значения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2024 - 2025 г.г.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2026 - 2027 г.г.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вода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Сарысу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сухой 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Жанадария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 Караозек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Сарысу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кальций,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Жанадария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 Караозек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Сарысу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магний,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Жанадария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 Караозек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Сарысу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гидрокарбонаты, мг/дм3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Жанадария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 Караозек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Сарысу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сульфаты, мг/дм3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Жанадария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 Караозек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Сарысу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хлориды,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Жанадария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 Караозек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Сарысу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амонийный, мг/дм3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Жанадария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 Караозек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Сарысу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нитриты, мг/дм3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Жанадария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 Караозек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Сарысу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нитраты, мг/дм3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Жанадария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 Караозек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Сарысу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железо,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Жанадария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 Караозек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29 " марта 2024 года № 88</w:t>
            </w:r>
          </w:p>
        </w:tc>
      </w:tr>
    </w:tbl>
    <w:bookmarkStart w:name="z16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Качество подземных вод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исследования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Определяемое вещество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Исходное значения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2024 – 2025 г.г.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2026– 2027 г.г.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вода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сухой 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Титова,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район, поселок Айтеке 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Акай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город Аральск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поселок Торетам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район, поселок Шиели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кальций, 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Титова,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район, поселок Айтеке 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Акай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город Аральск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поселок Торетам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район, поселок Шиели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магний,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Титова,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район, поселок Айтеке 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Акай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город Аральск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поселок Торетам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район, поселок Шиели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гидрокарбонаты, мг/дм3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Титова,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район, поселок Айтеке 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Акай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город Аральск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поселок Торетам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район, поселок Шиели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сульфаты, 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Титова,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район, поселок Айтеке 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Акай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город Аральск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поселок Торетам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район, поселок Шиели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хлориды,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Титова,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район, поселок Айтеке 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Акай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город Аральск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поселок Торетам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район, поселок Шиели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амонийный, мг/дм3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Титова,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район, поселок Айтеке 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Акай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Аральский район, город Аральск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поселок Торетам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район, поселок Шиели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нитриты,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Титова,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район, поселок Айтеке 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Акай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город Аральск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поселок Торетам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район, поселок Шиели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нитраты, 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Титова,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район, поселок Айтеке 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Акай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город Аральск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поселок Торетам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район, поселок Шиели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железо,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Титова,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район, поселок Айтеке 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сельский округ Акай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город Аральск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поселок Торетам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район, поселок Шиели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29 " марта 2024 года № 88</w:t>
            </w:r>
          </w:p>
        </w:tc>
      </w:tr>
    </w:tbl>
    <w:bookmarkStart w:name="z18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Качество земель и почв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исследования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Определяемое вещество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исходное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2024 – 2025 г.г.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2026– 2027 г.г.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качества химического анализа почвы-грунта - концентрации загрязняющих веществ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Титова, станция биологической очистки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Берденова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сельский округ Кызылжарма, поля фильтрации станции биологической очистки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город Аральск, улица Бактыбай батыр 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район, поселок Айтеке би, улица Нурмухамедулы 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село Акай, улица Коркыт-Ата, 23А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поселок Торетам, улица Муратбаева 51А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район, поселок Шиели, улица Есенова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золоотвал на территории ТЭЦ-6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пруд накопитель - сторона выхода на поля фильтрации (начало бассейна)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станция биологической очистки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Берденова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город Аральск, улица Бактыбай батыр 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район, поселок Айтеке би, улица Нурмухамедулы 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село Акай, улица Коркыт-Ата, 23А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поселок Торетам, улица Муратбаева 51А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район, поселок Шиели, улица Есенова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золоотвал на терриотрии ТЭЦ-6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пруд накопитель - сторона выхода на поля фильтрации (начало бассейна)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станция биологической очистки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Берденова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сельский округ Кызылжарма, поля фильтрации станции биологической очистки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город Аральск, улица Бактыбай батыр 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район, поселок Айтеке би, улица Нурмухамедулы 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село Акай, улица Коркыт-Ата, 23А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поселок Торетам, улица Муратбаева 51А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район, поселок Шиели, улица Есенова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золоотвал на территории ТЭЦ-6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пруд накопитель-выход на поля фильтрации (начало бассейна)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станция биологической очистки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Берденова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город Аральск, улица Бактыбай батыр 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район, поселок Айтеке би, улица Нурмухамедулы 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село Акай, улица Коркыт-Ата, 23А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поселок Торетам, улица Муратбаева 51А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район, поселок Шиели, улица Есенова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станция биологической очистки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Берденова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Кызылжарма, поля фильтрации станции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город Аральск, улица Бактыбай батыр 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район, поселок Айтеке би, улица Нурмухамедулы 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село Акай, улица Коркыт-Ата, 23А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район, поселок Торетам, улица Муратбаева 51А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район, поселок Шиели, улица Есенова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золоотвал на территории ТЭЦ-6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пруд накопитель-сторона выхода на поля фильтрации (начало бассейна)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29 " марта 2024 года № 88</w:t>
            </w:r>
          </w:p>
        </w:tc>
      </w:tr>
    </w:tbl>
    <w:bookmarkStart w:name="z18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Сбросы загрязняющих веществ сточными водами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исследования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Определяемое вещество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Гигиенические нормативы по НД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исходное значения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2024 – 2025 г.г.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2026 – 2027 г.г.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Сбросы загрязняющих веществ сточными водами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поселок Титова, станция биологической очистки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остаток, мг/дм3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поселок Титова, станция биологической очистки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кальций, мг/дм3*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поселок Титова, станция биологической очистки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магний, мг/дм3*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поселок Титова, станция биологической очистки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гидрокарбонаты, мг/дм3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поселок Титова, станция биологической очистки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сульфаты, мг/дм3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поселок Титова, станция биологической очистки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хлориды,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поселок Титова, станция биологической очистки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амонийный, мг/дм3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поселок Титова, станция биологической очистки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нитриты, мг/дм3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поселок Титова, станция биологической очистки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нитраты, мг/дм3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сельский округ Кызылжарма, поля фильтрации станции биологической очистки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поселок Титова, станция биологической очистки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железо, 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мг/дм3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модульная станция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Кызылжарма, поля фильтрации станции биологической очистки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&lt;0,04</w:t>
            </w:r>
          </w:p>
        </w:tc>
      </w:tr>
    </w:tbl>
    <w:bookmarkStart w:name="z18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зеленых насаждений.</w:t>
      </w:r>
    </w:p>
    <w:bookmarkEnd w:id="155"/>
    <w:bookmarkStart w:name="z19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площадь земель государственного лесного фонда на территории Кызылординской области составляет 7 млн. га, из них 3,8 млн. га лесные угодья 83 % лесной площади занимают основные лесообразующие саксауловые насаждения. 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исследования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г.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г.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2026 - 2027 г.г.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увеличение/расширение площади, покрытой лесом, в том числе за счет посадки 2 млрд. деревьев с обеспечением нормативной приживаемости в разрезе пород и регионов посадки (Проведение фитолесомелиоративных работ в осушенном дне Аральского моря), из них: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Комитетом лесного хозяйства и животного мира Министерства экологии и природных ресурсов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Акиматом Кызылординской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9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деградации и опустынивания земель.</w:t>
      </w:r>
    </w:p>
    <w:bookmarkEnd w:id="159"/>
    <w:bookmarkStart w:name="z19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исследуемого региона были определены следующие целевые показатели по снижению негативного воздействия процессов опустынивания:</w:t>
      </w:r>
    </w:p>
    <w:bookmarkEnd w:id="160"/>
    <w:bookmarkStart w:name="z19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увеличение площади земель сельскохозяйственного назначения путем вовлечения в оборот залежных бросовых земель и увеличения площади орошаемых сельскохозяйственных угодий за счет искусственных водоемов;</w:t>
      </w:r>
    </w:p>
    <w:bookmarkEnd w:id="161"/>
    <w:bookmarkStart w:name="z19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снижение засоленности почв путем проведения гидромелиоративных работ;</w:t>
      </w:r>
    </w:p>
    <w:bookmarkEnd w:id="162"/>
    <w:bookmarkStart w:name="z19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снижение дегумификации почв путем восстановления плодородия через внедрение почво- и водосберегающих технологий, внесения минеральных удобрений;</w:t>
      </w:r>
    </w:p>
    <w:bookmarkEnd w:id="163"/>
    <w:bookmarkStart w:name="z19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снижение дефляции почв в пустынных и полупустынных зонах путем высадки кустарниковой растительности;</w:t>
      </w:r>
    </w:p>
    <w:bookmarkEnd w:id="164"/>
    <w:bookmarkStart w:name="z19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снижение деградированных пастбищных земель путем рассредоточения выпаса скота по территории, возобновления отгона скота на летние и зимние пастбища, фитомелиорации растений-фитомелиорантов из дикой природы;</w:t>
      </w:r>
    </w:p>
    <w:bookmarkEnd w:id="165"/>
    <w:bookmarkStart w:name="z20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повышение урожайности сельскохозяйственных культур до среднереспубликанских значений путем введения новых технологий обработки почвы и новых засухоустойчивых сортов;</w:t>
      </w:r>
    </w:p>
    <w:bookmarkEnd w:id="166"/>
    <w:bookmarkStart w:name="z20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сохранение водных ресурсов поверхностных и подземных вод путем строительства очистных сооружений на промышленных предприятиях и использования возвратных вод для промышленных нужд;</w:t>
      </w:r>
    </w:p>
    <w:bookmarkEnd w:id="167"/>
    <w:bookmarkStart w:name="z20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увеличение площади земель особо охраняемых природных территорий, оздоровительного и рекреационного назначения;</w:t>
      </w:r>
    </w:p>
    <w:bookmarkEnd w:id="168"/>
    <w:bookmarkStart w:name="z20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сохранение биоразнообразия путем увеличения численности диких животных и птиц;</w:t>
      </w:r>
    </w:p>
    <w:bookmarkEnd w:id="169"/>
    <w:bookmarkStart w:name="z20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увеличение затрат на охрану окружающей среды из государственного бюджета, из средств природопользователей и других источников;</w:t>
      </w:r>
    </w:p>
    <w:bookmarkEnd w:id="170"/>
    <w:bookmarkStart w:name="z20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усовершенствование системы мониторинга окружающей среды, в т.ч. и экологического, за счет восстановления метеорологической сети наблюдения, а также усиление независимого контроля (не промышленными предприятиями) за состоянием компонентов окружающей среды: воздуха, воды и почвы;</w:t>
      </w:r>
    </w:p>
    <w:bookmarkEnd w:id="171"/>
    <w:bookmarkStart w:name="z20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снижение числа суток с пыльной бурей за счет закрепления движущих песков древесно-кустарниковой растительностью;</w:t>
      </w:r>
    </w:p>
    <w:bookmarkEnd w:id="172"/>
    <w:bookmarkStart w:name="z20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снижение удельного валового выброса загрязняющих веществ в атмосферу от стационарных источников на единицу произведенной продукции;</w:t>
      </w:r>
    </w:p>
    <w:bookmarkEnd w:id="173"/>
    <w:bookmarkStart w:name="z20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снижение количества людей, подвергающихся неблагоприятному воздействию процессов опустынивания путем восстановления природно-ресурсного потенциала сельскохозяйственных угодий, развития инфраструктуры (водоснабжение, газификация и др.), создания рабочих мест;</w:t>
      </w:r>
    </w:p>
    <w:bookmarkEnd w:id="174"/>
    <w:bookmarkStart w:name="z20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снижение рисков для здоровья людей в результате негативного воздействия процессов опустынивания путем разработки различных медико-социальных программ по профилактике различных заболеваний и оздоровлению населения, доступа населения к квалифицированной медицинской помощи, переселения людей в более благоприятные с экологической и экономической точки зрения районы.</w:t>
      </w:r>
    </w:p>
    <w:bookmarkEnd w:id="175"/>
    <w:bookmarkStart w:name="z21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Коммунальные отходы.</w:t>
      </w:r>
    </w:p>
    <w:bookmarkEnd w:id="176"/>
    <w:bookmarkStart w:name="z21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области действуют более 18 субъектов предпринимательства в сфере сортировки, сбора, переработки и утилизации отходов.</w:t>
      </w:r>
    </w:p>
    <w:bookmarkEnd w:id="177"/>
    <w:bookmarkStart w:name="z21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итогом 2024 года по области из накопленных 166 000 тонн твердых бытовых отходов переработано 45 700 тонн отходов. Процентная доля составила 27,5%.</w:t>
      </w:r>
    </w:p>
    <w:bookmarkEnd w:id="178"/>
    <w:bookmarkStart w:name="z21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по области установлено более 15 тысяч контейнеров, из них более 3 тысяч контейнеров предназначены для раздельного сбора.</w:t>
      </w:r>
    </w:p>
    <w:bookmarkEnd w:id="179"/>
    <w:bookmarkStart w:name="z21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по области функционируют 874 единиц специальных контейнеров для ртутьсодержащих ламп (Аральский район - 200, Казалийнский район - 130, Кармакшинский район - 135, Жалагашский район - 70, Сырдарьинский район - 35, Шиелийский район - 100, Жанакорганский район - 50, г. Кызылорда - 154).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2026 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- 2027 г.г.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переработки и утилизации ТБО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объема образования)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установка контейнеров для раздельного сбора отходов (сухой и мокрый)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полигонов в соответствие с экологическими и санитарными требованиями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пунктов приемов вторсырья твердых бытовых отходов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21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Сокращение выбросов парниковых газов.</w:t>
      </w:r>
    </w:p>
    <w:bookmarkEnd w:id="183"/>
    <w:bookmarkStart w:name="z21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исследуемого региона определены следующие целевые показатели по сокращению парниковых газов:</w:t>
      </w:r>
    </w:p>
    <w:bookmarkEnd w:id="184"/>
    <w:bookmarkStart w:name="z21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-ведение инвентаризации выбросов и поглощений парниковых газов за отчетный период, представляет собой мероприятия по сбору, обработке, хранению и анализу данных, необходимых для определения фактических объемов выбросов и поглощений парниковых газов за соответствующий период;</w:t>
      </w:r>
    </w:p>
    <w:bookmarkEnd w:id="185"/>
    <w:bookmarkStart w:name="z22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-ведение учета источников выбросов парниковых газов, количество выбросов, а также количество сокращения выбросов или увеличения поглощений парниковых газов;</w:t>
      </w:r>
    </w:p>
    <w:bookmarkEnd w:id="186"/>
    <w:bookmarkStart w:name="z22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-газификация населенных пунктов,</w:t>
      </w:r>
    </w:p>
    <w:bookmarkEnd w:id="187"/>
    <w:bookmarkStart w:name="z22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-развитие возобновляемых источников энергии;</w:t>
      </w:r>
    </w:p>
    <w:bookmarkEnd w:id="188"/>
    <w:bookmarkStart w:name="z22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-развитие солнечных электростанций, для преобразования энергии солнца;</w:t>
      </w:r>
    </w:p>
    <w:bookmarkEnd w:id="189"/>
    <w:bookmarkStart w:name="z22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-увеличение/расширение площади, покрытой лесом, в том числе за счет посадки 2 млрд. деревьев с обеспечением нормативной приживаемости в разрезе пород и регионов посадки.</w:t>
      </w:r>
    </w:p>
    <w:bookmarkEnd w:id="190"/>
    <w:bookmarkStart w:name="z22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показатели качества окружающей среды для особо охраняемых природных территорий:</w:t>
      </w:r>
    </w:p>
    <w:bookmarkEnd w:id="191"/>
    <w:bookmarkStart w:name="z22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-охрана и увеличение охраняемых территорий;</w:t>
      </w:r>
    </w:p>
    <w:bookmarkEnd w:id="192"/>
    <w:bookmarkStart w:name="z22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-проведение учебно-практических занятий по предупреждению лесных пожаров;</w:t>
      </w:r>
    </w:p>
    <w:bookmarkEnd w:id="193"/>
    <w:bookmarkStart w:name="z22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-проведение природоохранных акций "Марш парков";</w:t>
      </w:r>
    </w:p>
    <w:bookmarkEnd w:id="194"/>
    <w:bookmarkStart w:name="z22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-проведение биотехнических работ, мониторинг миграции птиц, животных;</w:t>
      </w:r>
    </w:p>
    <w:bookmarkEnd w:id="195"/>
    <w:bookmarkStart w:name="z23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-проведение изучения флоры, выявления новых видов растений, проведение научных исследований;</w:t>
      </w:r>
    </w:p>
    <w:bookmarkEnd w:id="196"/>
    <w:bookmarkStart w:name="z23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-проведение эколого-просветительской деятельности среди населения.</w:t>
      </w:r>
    </w:p>
    <w:bookmarkEnd w:id="197"/>
    <w:bookmarkStart w:name="z23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98"/>
    <w:bookmarkStart w:name="z23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КПД - коэффициент полезного действия;</w:t>
      </w:r>
    </w:p>
    <w:bookmarkEnd w:id="199"/>
    <w:bookmarkStart w:name="z23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 - нормативные документы;</w:t>
      </w:r>
    </w:p>
    <w:bookmarkEnd w:id="200"/>
    <w:bookmarkStart w:name="z23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ПДК - предельно допустимые концентрации;</w:t>
      </w:r>
    </w:p>
    <w:bookmarkEnd w:id="201"/>
    <w:bookmarkStart w:name="z23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м.р. - максимально разовая;</w:t>
      </w:r>
    </w:p>
    <w:bookmarkEnd w:id="202"/>
    <w:bookmarkStart w:name="z23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с.с. - средне суточная;</w:t>
      </w:r>
    </w:p>
    <w:bookmarkEnd w:id="203"/>
    <w:bookmarkStart w:name="z23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АО – акционерное общество; </w:t>
      </w:r>
    </w:p>
    <w:bookmarkEnd w:id="204"/>
    <w:bookmarkStart w:name="z23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ТОО – товарищество с ограниченной ответственностью; </w:t>
      </w:r>
    </w:p>
    <w:bookmarkEnd w:id="205"/>
    <w:bookmarkStart w:name="z24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ТБО – твердо-бытовые отходы;</w:t>
      </w:r>
    </w:p>
    <w:bookmarkEnd w:id="206"/>
    <w:bookmarkStart w:name="z24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МСБО - модульная станция биологической очистки;</w:t>
      </w:r>
    </w:p>
    <w:bookmarkEnd w:id="207"/>
    <w:bookmarkStart w:name="z24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ОБУВ - ориентировочный безопасный уровень воздействия вещества;</w:t>
      </w:r>
    </w:p>
    <w:bookmarkEnd w:id="208"/>
    <w:bookmarkStart w:name="z24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ТЭЦ – теплоэлектроцентр;</w:t>
      </w:r>
    </w:p>
    <w:bookmarkEnd w:id="209"/>
    <w:bookmarkStart w:name="z24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дБА - децибел акустический;</w:t>
      </w:r>
    </w:p>
    <w:bookmarkEnd w:id="210"/>
    <w:bookmarkStart w:name="z24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 - миллиграмм;</w:t>
      </w:r>
    </w:p>
    <w:bookmarkEnd w:id="211"/>
    <w:bookmarkStart w:name="z24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кубический метр;</w:t>
      </w:r>
    </w:p>
    <w:bookmarkEnd w:id="212"/>
    <w:bookmarkStart w:name="z24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дм3 - кубический дециметр;</w:t>
      </w:r>
    </w:p>
    <w:bookmarkEnd w:id="213"/>
    <w:bookmarkStart w:name="z24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млн. - миллион;</w:t>
      </w:r>
    </w:p>
    <w:bookmarkEnd w:id="214"/>
    <w:bookmarkStart w:name="z24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гектар;</w:t>
      </w:r>
    </w:p>
    <w:bookmarkEnd w:id="215"/>
    <w:bookmarkStart w:name="z25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% - процент. </w:t>
      </w:r>
    </w:p>
    <w:bookmarkEnd w:id="2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