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3b96" w14:textId="c433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дифференцировании тарифа на регулярные автомобильные перевозки пассажиров на территории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18 апреля 2024 года № 544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акимат города Кызылорда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дифференцируемый тариф на регулярные автомобильные перевозки пассажиров на территории города Кызылорда в следующих размерах: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оплате проезда через систему электронной оплаты, включая посредством сети интернет и устройств сотовой связи – 85 (восемьдесят пять) тенге, при оплате наличными деньгами – 130 (сто тридцать) тенге.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Кызылорда                                                             Г. Еркебай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