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07e709" w14:textId="407e70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Кызылординского городского маслихата от 22 декабря 2023 года № 101-12/10 "Об утверждении бюджета поселка Тасбогет на 2024-2026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Кызылординского городского маслихата от 23 февраля 2024 года № 121-16/1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Кызылординский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Кызылординского городского маслихата от 22 декабря 2023 года </w:t>
      </w:r>
      <w:r>
        <w:rPr>
          <w:rFonts w:ascii="Times New Roman"/>
          <w:b w:val="false"/>
          <w:i w:val="false"/>
          <w:color w:val="000000"/>
          <w:sz w:val="28"/>
        </w:rPr>
        <w:t>№ 101-12/10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бюджета поселка Тасбогет на 2024-2026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поселка Тасбогет на 2024-2026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2024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–347 999,0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101 661,0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1 090,0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245 248,0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расходы – 365 291,6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 в том числе: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 в том числе: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-17 292,6 тыс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17 292,6 тыс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17 292,6 тысяч тенге.".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2024 года.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Кызылординского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Куттыкожаев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февраля 2024 года № 121-16/1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2023 года № 101-12/10</w:t>
            </w:r>
          </w:p>
        </w:tc>
      </w:tr>
    </w:tbl>
    <w:bookmarkStart w:name="z33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Тасбогет на 2024 год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347999,0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245248,0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245248,0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245248,0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365291,6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93226,7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93226,7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93226,7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91995,7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111303,6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111303,6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111303,6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41425,1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25196,5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-17292,6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17292,6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17292,6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17292,6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18580,6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