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17a7" w14:textId="39d1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22 декабря 2023 года № 108-12/17 "Об утверждении бюджета сельского округа Косшынырау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февраля 2024 года № 131-16/10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108-12/17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сельского округа Косшынырау на 2024-2026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133 795,0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8 985,0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124 722,0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133 736,5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58,5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строкой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58,5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131-16/10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108-12/17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польз. зем.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