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84e7" w14:textId="2c08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2023 года №101-12/10 "Об утверждении бюджета поселка Тасбогет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19 апреля 2024 года № 144-19/1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Кызылординского городского маслихата от 22 декабря 2023 года № 101-12/10 "Об утверждении бюджета поселка Тасбогет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Тасбогет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 в том числе на 2024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421 952,0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120 066,8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1 090,0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300 795,2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440 532,6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-18 580,6 тыс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18 580,6 тыс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18 580,6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председателя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144-19/1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№101-12/10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