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46ac" w14:textId="ebd4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22 декабря 2023 года №103-12/12 "Об утверждении бюджета сельского округа Акжарма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19 апреля 2024 года № 146-19/3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Кызылординского городcкого маслихата от 22 декабря 2023 года №103-12/12 "Об утверждении бюджета сельского округа Акжарма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Акжарма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следующем объеме: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154 296,7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9 068,5 тысяч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164,2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145 064,0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159 648,3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- 2171,6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2171,6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2171,6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председателя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№146-19/3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№103-12/12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