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c04c" w14:textId="9bbc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2023 года №105-12/14 "Об утверждении бюджета сельского округа Кызылжарма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19 апреля 2024 года № 148-19/5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городcкого маслихата от 22 декабря 2023 года №105-12/14 "Об утверждении бюджета сельского округа Кызылжарма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Кызылжарма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761 122,1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29 245,6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730 208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764 764,8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-3642,7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3642,7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3642,7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№148-19/5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№105-12/14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