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425ec" w14:textId="09425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22 декабря 2023 года №107-12/16 "Об утверждении бюджета сельского округа Кызылозек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19 апреля 2024 года № 150-19/7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Кызылорда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Кызылординского городcкого маслихата от 22 декабря 2023 года №107-12/16 "Об утверждении бюджета сельского округа Кызылозек на 2024-2026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Кызылозек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следующем объеме: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255 068,0 тысяч тенге, в том числе: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10 961,0 тысяч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244 107,0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261 039,0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–0, в том числе: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-5971,0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бюджета– 5 971,0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откатки бюджетных средств – 5 971,0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председателя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Жусип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2024 года № 150-19/7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107-12/16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Кызылозек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бюджета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бюджета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