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80676" w14:textId="97806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Кызылординского городского маслихата от 20 декабря 2023 года № 85-11/2 "Об утверждении бюджета города Кызылорда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31 мая 2024 года № 157-21/1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Кызылординский городской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Кызылорда "Об утверждении бюджета города Кызылорда на 2024-2026 годы" от 20 декабря 2023 года №85-11/2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2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65 899 176,8 тысяч тенге, в том числе: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14 977 276,0 тысяч тенге;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472 731,0 тысяч тенге;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7 249 045,8 тысяч тенге;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43 200 124,0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79 548 659,0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1 301 679,3 тысяч тенге, в том числе: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2 451 162,0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1 149 482,7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2 451 475,0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2 451 475,0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-17 402 636,5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17 402 636,5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18 206 463,0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8 775 431,9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7 971 605,4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Утвердить резерв местного исполнительного органа в сумме 453 981,0 тысяч тенге.".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Кызылординского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Куттыкожаев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2024 года №157-21/1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2023 года №85-11/2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2024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65 899 176,8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14 977 276,0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8 311 082,0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6 713 619,0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1 597 463,0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1 325 439,0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1 325 439,0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3 512 693,0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1 480 159,0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7 249 045,8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6 757 192,8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6 757 192,8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43 200 124,0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43 194 156,8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43 194 156,8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79 548 659,0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3 577 112,2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780 184,8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704 506,8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667 108,7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2 779 260,4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1 005 071,0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1 714 467,6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771 516,7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801 372,8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7 553 581,9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2 832 384,0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2 832 384,0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2 831 544,0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2 994 796,6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2 967 537,6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214 225,4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1 481 391,5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защите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1 726 401,3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1 726 401,3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235 075,8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1 289 579,0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42 622 285,0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29 848 399,8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1 582 396,1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и капитальный ремонт фасадов, кровли многоквартирных жилых домов, направленных на придание единого архитектурного облика населенному пункту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979 319,1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28 209 870,6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7 253 770,0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6 424 833,6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14 531 267,0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6 552 194,7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5 171 865,8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5 101 586,8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1 380 328,9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1 380 328,9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6 221 690,5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6 221 690,5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996 877,0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1 668 762,0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3 540 126,5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1 519 326,5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216 706,2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216 706,2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381 726,6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258 906,6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256 276,6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общественного развития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351 011,7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культуры, спорта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общественного развития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178 549,7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617 132,5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617 132,5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12 629 094,3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10 610 605,3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10 610 605,3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5 635 566,3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4 975 039,0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2 018 489,0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2 018 489,0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2 018 489,0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9 298 679,0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9 298 679,0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9 298 679,0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505 873,2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7 458 788,0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1 043 768,0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262 130,7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1 301 679,3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2 451 162,0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1 926 898,0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1 926 898,0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1 926 898,0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1 926 898,0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524 264,0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1 149 482,7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1 149 482,7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1 017 265,2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2 451 475,0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2 451 475,0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2 451 475,0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2 451 475,0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2 451 475,0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2 451 475,0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-17 402 636,5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17 402 636,5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18 206 463,0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18 206 463,0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18 206 463,0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8 775 431,9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8 775 431,9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8 775 431,9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7 774 458,0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868 756,4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132 217,5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7 971 605,4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7 971 605,4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7 971 605,4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