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4712" w14:textId="dad4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 148 "О бюджете сельского округа Акирек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Кызылординской области от 26 декабря 2023 года № 148 "О бюджете сельского округа Акирек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Акирек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70 028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71 068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1040,0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2024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148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