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bc8b" w14:textId="879b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 150 "О бюджете сельского округа Аккум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Кызылординской области от 26 декабря 2023 года № 150 "О бюджете сельского округа Аккум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86 990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-2 136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2 136,0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2 136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от "11"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от "26" декабря 2023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