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efb5" w14:textId="2b3e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2023 года №158 "О бюджете сельского округа Сазды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11 апреля 2024 года № 202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Аральского районного маслихата Кызылординской области от 26 декабря 2023 года № 158 "О бюджете сельского округа Сазды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Сазды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55 671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1 676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-11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53 984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56 064,9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- 393,9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393,9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393,9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новый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от "11"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№158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