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542e" w14:textId="6e35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2023 года № 162 "О бюджете сельского округа Камыстыбас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апреля 2024 года № 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Аральского районного маслихата от 26 декабря 2023 года № 162 "О бюджете сельского округа Камыстыбас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Камыстыбас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94 751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5 359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744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88 648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96455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-1 704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1 704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1 704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Аральского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от "11" апреля 2024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от "26" декабря 2023 года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