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ce9d" w14:textId="b0ac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Аккум Аральского района Кызылординской области от 13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заключением Областной ономастической комиссии 21 декабря 2023 года, аким сельского округа Аккум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населенного пункта Шижага сельского округа Аккум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имя Кудайбергена Сманова в 1-й ряд на восточной стороне улицы Шижага в село Шижага сельского округа Аккум;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имя Сурагана Мырзаева в 1-й ряд на западной стороне улицы Шижага в село Шижага сельского округа Аккум;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Аккум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