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47b7" w14:textId="d294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Жинишкекум сельского округа Атанши Аральского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Атанши Аральского района Кызылординской области от 15 февраля 2024 года № 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Кызылжар и на основании заключения областной ономастической комиссии от 21 декабря 2023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села Жинишкекум сельского округа Атанши Аральского района Кызылординской области улица Наурызбай Әбубәкірұлы.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Атанши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