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87f6" w14:textId="da58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Казалинского района от 21 января 2021 года № 9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23 мая 2024 года № 82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№306 "Об утверждении Методики расчета размера платы за пользование жилищем из госдарственного жилищного фонда" (зарегистрирован в Реестре государственной регистрации нормативных правовых актов за № 7232), акимат Казалинского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Казалинского района от 21 января 2021 года № 9 "Об установлении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8135)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"23 " мая 2024 года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за пользование жилищем из государственного жилищного фонда Казалинского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 из государственного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за один квадратный метр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192"1А"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Еримбет Колдейбекулы, дом 192 "1Е"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тенге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Толеген Айбергенова,дом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тенге 90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Плис Нурпейсова, дом 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Нурмухамедулы, дом 129, квартира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тенге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2 квартал, дом 396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83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2 квартал, дом 397А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тенге 63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623,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5 квартал, дом 624, квартира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Жармедет Ыскакова, дом 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Жармедет Ыскакова, дом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тенге 73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Жанкожа батыр 3 км, дом 580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Жанкожа батыр 3 км, дом 580 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08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67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82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49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78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52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587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589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08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тенге 68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78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21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67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тенге 67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596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Айтеке би, улица Жанкожа батыр 3 км, дом 597 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64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599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93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92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601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602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тенге 07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604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тенге 37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би, улица Жанкожа батыр 3 км, дом 605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тенге 35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