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5f342" w14:textId="4b5f3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Казалинского районного маслихата Кызылординской области от 22 декабря 2023 года № 151 "О бюджете поселка Айтеке би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5 марта 2024 года № 190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Кызылординской области "О бюджете поселка Айтеке би на 2024-2026 годы" от 22 декабря 2023 года </w:t>
      </w:r>
      <w:r>
        <w:rPr>
          <w:rFonts w:ascii="Times New Roman"/>
          <w:b w:val="false"/>
          <w:i w:val="false"/>
          <w:color w:val="000000"/>
          <w:sz w:val="28"/>
        </w:rPr>
        <w:t>№ 151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Айтеке би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988339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364070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1258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49350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573661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1027386,4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-39047,4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39047,4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39047,4 тысяч тенге.".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Дополнить указанное решение приложениями 6, 7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2024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Алиш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"05" марта 2024 года № 190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 151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поселка Айтеке би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тысыч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1027386,4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-39047,4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39047,4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"05" марта 2024 года № 190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 151</w:t>
            </w:r>
          </w:p>
        </w:tc>
      </w:tr>
    </w:tbl>
    <w:bookmarkStart w:name="z4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2024 год бюджету поселка Айтеке би за счет средств областного бюджета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улиц поселка Айтеке би (Бегим ана)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улиц поселка Айтеке би (Сырым батыр)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 поселка Айтеке би Казалинского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"05" марта 2024 года № 190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 151</w:t>
            </w:r>
          </w:p>
        </w:tc>
      </w:tr>
    </w:tbl>
    <w:bookmarkStart w:name="z5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2024 год бюджету поселка Айтеке би за счет средств районного бюджета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благоустройству улицы Казыбек би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улиц с щебеночным покрытием в поселке Айтеке би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по замене светофоров на пересечении улиц К. Пыримова-поселок Айтеке би(средства 2024 года)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среднему ремонту автомобильной дороги по улице С. Сейфуллина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"05" марта 2024 года № 190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Приложение6к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 151</w:t>
            </w:r>
          </w:p>
        </w:tc>
      </w:tr>
    </w:tbl>
    <w:bookmarkStart w:name="z5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2024 год бюджету поселка Айтеке би за счет средств республиканского бюджета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аппарату акима поселка Айтеке би на повышение заработной платы отдельных категорий гражданских служащих, работников организаций,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поселковому Дому культуры на повышение заработной платы отдельных категорий гражданских служащих, работников организаций,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"05" марта 2024 года № 190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 151</w:t>
            </w:r>
          </w:p>
        </w:tc>
      </w:tr>
    </w:tbl>
    <w:bookmarkStart w:name="z6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Сумма возврата в районный бюджет неиспользованной (не использованной) в течение финансового года суммы целевых трансфертов в 2023 году, выделенной из районного бюджета бюджету поселка Айтеке би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поселка Айтеке би"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