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9a9a" w14:textId="cd79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Кызылординской области от 22 декабря 2023 года № 152 "О бюджете города Казалына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5 марта 2024 года № 191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города Казалы на 2024-2026 годы" от 22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Казалы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303728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48350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6920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248051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303728,2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0,2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Дополнить указанное решение приложениями 5, 6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марта 2024 года № 191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152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города Казалы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марта 2024 года № 191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152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города Казалы за счет средств республиканского бюджета в районном бюджете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аппарату акима города Казалы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городскому Дому культуры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марта 2024 года № 191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152</w:t>
            </w:r>
          </w:p>
        </w:tc>
      </w:tr>
    </w:tbl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возврата в районный бюджет неиспользованной (не использованной) в течение финансового года суммы целевых трансфертов в 2023 году, выделенной из районных бюджетов бюджету города Казалы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Казалы"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