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9709" w14:textId="aca9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Кызылординской области от 22 декабря 2023 года №156 "О бюджете сельского округа Арыкбалык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мая 2024 года № 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Кызылординской области "О бюджете сельского округа Арыкбалык на 2024-2026 годы" от 22 декабря 2023 года № 156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Арыкбалык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112227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5336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375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106316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113720,4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-1493,4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1493,4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1493,4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приложениями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Казалинского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№156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Арыкбалык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№156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Арыкбалык за счет средств районного бюджета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проекта школы Жайлы разработать детальный план строительства пешеходной дорожки по дороге к школе №94 (улицы Жалгасбаева, Оспанова)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и тротуара с автостоянкой возле "Комфортной школы" в селе Жанкожа батыр, Арыкбалыкском сельском округе, Казалинском районе,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