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c244" w14:textId="ddfc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от 22 декабря 2023 года №162 "О бюджете сельского округа Кумжиек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мая 2024 года № 241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Казалинского районного маслихата Кызылординской области "О бюджете сельского округа Кумжиек на 2024-2026 годы" от 22 декабря 2023 года №162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Кумжиек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100174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92903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100284,5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110,5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Казалинского /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мая 2024 года №241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№162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Кумжиек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