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92c8" w14:textId="20d9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от 22 декабря 2023 года №167 "О бюджете сельского округа Оркендеу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Оркендеу на 2024-2026 годы" от 22 декабря 2023 года №167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Оркендеу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104041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4802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98992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105103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-1062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Казалинского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№167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Оркендеу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