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9a35" w14:textId="82e9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от 22 декабря 2023 года №171 "О бюджете сельского округа Шакен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Шакен на 2024-2026 годы" от 22 декабря 2023 года № 171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95201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5298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89703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95462,6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-261,6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261,6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Казалинского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№171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Шакен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№171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Шакен за счет средств районного бюджета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Шакенского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