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2e94" w14:textId="5c32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переименованнии улиц и переулков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Айтеке би Казалинского района Кызылординской области от 19 февраля 2024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в Республике Казахстан" с учетом мнения населения поселка Айтеке би и на основании заключением областной ономастической комиссии от 21 декабря 2023 года, аким поселка Айтеке би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поселка Айтеке би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в 3 километре Жанкожа батыра улица Шағырай Мырзакелдіұлы;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в 5 квартале улица Сейіл Боранбаев;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в 5 квартале улица Әбдраман Елубаев;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в 2 квартале улица Әбубәкір Теміров;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в 3 километре Жанкожа батыра улица Елшекен Қуанышбаев;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в 2 квартале улица Берден Баекеев;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в 2 квартале улица Құлмұрат Қуатов.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следющие переулки поселка Айтеке би: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Бегім ана на переулок Әбдраш Құдайбергенов;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Әбілқайыр хан на переулок Бекет Бердібаев.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Айтеке би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