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cf4c" w14:textId="0d7c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Кызылординской области "О бюджете сельского округа Алдашбай Ахун на 2024-2026 годы" от 25 декабря 2023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марта 2024 года № 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ПРИНЯЛ РЕШЕНИЕ: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25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Алдашбай Ахун на 2024-2026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алдашбай Ахун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97 521,8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95 583,8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97 543,3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возврат неиспользованных (недоиспользованных) целевых трансфертов, выделенных из районного бюджета в 2023 году в районный бюджет в сумме 0,7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Утвердить целевые трансферты, предусмотренные в бюджете сельского округа Алдашбай Ахун на 2024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2024 года № 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116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2024 года № 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116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Алдашбай Ахун на 2024 год за счет районного бюджета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33 929,8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паспортизации села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проведение государственной экспертизы на бурение скважин для водоснабжения в районе канала Бекет құм и Шырпылы ой на территории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детской игровой площадки в населенном пункте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вывески с объемными освещенными буквами "АДАЛ АДАМ" МӘДЕНИ ТӘРБИЕ ОРТАЛЫҒЫ" к клубу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2024 года № 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116</w:t>
            </w:r>
          </w:p>
        </w:tc>
      </w:tr>
    </w:tbl>
    <w:bookmarkStart w:name="z5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Алдашбай Ахун на 2024 год за счет республиканского бюджета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