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071b" w14:textId="87f0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Жалагашского района Кызылординской области от 9 апреля 2021 года № 74 "Об установлении размера платы за пользование жилищем из государственного жилищного фонда (из коммунального жилищного фонда)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14 июня 2024 года № 128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Жалагашского района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>в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Жалагашского района Кызылординской области от 9 апреля 2021 года № 74 "Об установлении размера платы за пользование жилищем из государственного жилищного фонда (из коммунального жилищного фонда)" (зарегистрировано в Реестре государственной регистрации нормативных правовых актов за № 8293)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"Жалагашский районный отдел жилищно-коммунального хозяйства, пассажирского транспорта и автомобильных дорог" принять соответствующие меры, вытекающие из настоящего постановления.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июня 2024 года №128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2021 года № 74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(из коммунального жилищного фонда)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жилища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за один квадратный метр в месяц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Айтеке би, дом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тенге 85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Айтеке би, дом 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тенге 07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Толе би, дом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тенге 65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Казыбек би, дом 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тенге 06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Алдаберген Бисенов, дом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тенге 49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Зияда Ижанов, дом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тенге 42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36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тенге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Илияс Нуркенов, дом 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тенге 98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Илияс Нуркенов, дом 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Илияс Нуркенов, дом 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Илияс Нуркенов, дом 51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Илияс Нуркенов, дом 53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Илияс Нуркенов, дом 55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Илияс Нуркенов, дом 68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Илияс Нуркенов, дом 70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Илияс Нуркенов, дом 72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Илияс Нуркенов, дом 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тенге 42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Илияс Нуркенов, дом 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Илияс Нуркенов, дом 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тенге 42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Илияс Нуркенов, дом 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Келменбет батыр, дом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тенге 43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Келменбет батыр, дом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тенге 43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Келменбет батыр, дом 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тенге 43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Келменбет батыр, дом 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тенге 43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Келменбет батыр, дом 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тенге 43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Келменбет батыр, дом 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тенге 43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Келменбет батыр, дом 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тенге 18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Келменбет батыр, дом 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тенге 42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Мүбарак Тәйтіков, дом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тенге 58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Мысык би, дом 55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Мысык би, дом 57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Мысык би, дом 59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Мысык би, дом 61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Мысык би, дом 63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Назтай Сермаханова, дом 20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144 тенге 26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143 тенге 32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 тенге 42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 тенге 46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тенге 21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тенге 21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тенге 21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тенге 21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тенге 21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тенге 21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66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68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70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72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74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76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78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80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82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84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86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88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90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92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Аккум, улица Хамза Сарбасов, дом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тенге 40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Аккыр, улица Шаймаганбет Есов, дом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тенге 87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Аккыр, улица Ыдырыс Акмырзаев, дом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тенге 05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Бухарбай батыр, улица Абай Кунанбаев, дом 30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тенге 25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Енбек, улица Мардан Байдилдаев, дом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тенге 96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 батыр, улица Болебай би, дом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тенге 42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Жанаталап, улица Пирназар Каракулулы, дом 54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тенге 45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Каракеткен, улица Калмахан Карибаев, дом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тенге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Мадениет, улица Жакай Тайшиев, дом 5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тенге 35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Морали Шаменов, улица Есжан Баднакулы, дом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тенге 85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Морали Шаменов, улица Маден Калжанов, дом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тенге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Морали Шаменов, улица Маден Калжанов, дом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тенге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Тан, улица Манак батыр, дом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тенге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Тан, улица Манак батыр, дом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тенге 30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Тан, улица Сакен Сейфуллин, дом 2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тенге 61 тиын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