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1af7" w14:textId="6621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Жалагашского районного маслихата от 25 декабря 2023 года № 12-2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14 февраля 2024 года № 14-1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 районном бюджете на 2024–2026 годы" от 25 декабря 2025 года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9 608 093,6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1 976 848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3 840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17 250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7 610 155,6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9 610 737,7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30 438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243 958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–213 520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-33 082,1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33 082,1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–243 958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–221 494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–10 618,1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в 2023 году из средств, выделенных из областного и республиканского бюджета, в областной бюджет возвращены по неиспользованным (недоиспользованным) целевых трансфертов в сумме 570 тысяч тенге.".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2024 года № 14-1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12-2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9 608 093,6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1 976 848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7 610 155,6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7610155,6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9 610 737,7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1 087 936,4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1 502 553,7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2 853 380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-33 082,1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2024 года № 14-1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12-2</w:t>
            </w: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2024год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1 733 646,7 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977 736,4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0330 033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2024 года № 14-1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12-2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из областного бюджета в районный бюджет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611 465,6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подводящего газопровода и газораспределительных сетей в н.п.Шаменова"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подводящего газопровода и газораспределительных сетей в н.п.Аксу"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разведочно-эксплатуационной скважины №2-Т на добычу подземных вод для хозяйственно-питьевого водоснабжения населенного пункта 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инженерно-коммуникационной инфраструктуры (линий электропередач) жилищного сектора село. Мырзабай ахун"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инженерно-коммуникационной инфраструктуры жилищного сектора с. Есет батыра (Электроснабжение)"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инженерно-коммуникационной инфраструктуры жилищного сектора с. Т.Жургенова (Электроснабжение)"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подъездной автомобильной дороги районного значения Жанаконыс-Тан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автомобильной дороги районного значения Тан-Самурат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строительство физкультурно-оздоровительного комплекса в поселке Жалагаш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