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f27e" w14:textId="661f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25 декабря 2023 года №12-6 "О бюджете сельского округа Аксу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марта 2024 года № 16-2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Аксу на 2024-2026 годы" от 25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Аксу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107 176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1 853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101 707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107 176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 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12-6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