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6302" w14:textId="8976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25 декабря 2023 года № 12-7 "О бюджете сельского округа Аламесек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марта 2024 года № 16-3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Аламесек на 2024-2026 годы" от 25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Аламесек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660 229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655 409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662 876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2647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16-3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