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7b674" w14:textId="637b6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25 декабря 2023 года №12-2 "О районном бюджете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15 мая 2024 года № 19-3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Жалагашского районного маслихата "О районном бюджете на 2024–2026 годы" от 25 декабря 2023 года №12-2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района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2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9 503 016,6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1 976 848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3 840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17 250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7 505 078,6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9 528 962,7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28 911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243 958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–215 047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-54 857,1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54 857,1 тысяч тенге.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–243 958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–223 021 тысяч тенге.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–33 920,1 тысяч тенге.".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5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 и подлежит официальному опубликованию.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Жалагашского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Елеусинов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2024 года №19-3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№12-2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2024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9 503 016,6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1 976 848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7 505 078,6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7505037,6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7505037,6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9 528 962,7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1 599 235,5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постприватиза-ционная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996847,5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защите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1 047 316,4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987 227,4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1 409 157,8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обьектов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общественного развития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333001,1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общественного развития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119 991,6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2 853 380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-54 857,1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органам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2024 года №19-3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№12-2</w:t>
            </w:r>
          </w:p>
        </w:tc>
      </w:tr>
    </w:tbl>
    <w:bookmarkStart w:name="z3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инвестиционных проектов на 2024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1 725 868,7 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977 736,4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0330 033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923659,4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79 397,6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2024 года №12-2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№12-2</w:t>
            </w:r>
          </w:p>
        </w:tc>
      </w:tr>
    </w:tbl>
    <w:bookmarkStart w:name="z54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предусмотренные из областного бюджета в районный бюджет на 2024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1 593 514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для обучения студентов из числа семей социально-уязвимых слоев населения по востребованным в регионе специальностям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по возмещению затрат сопровождающего для лиц с инвалидностью, получающих услуги санаторно-курортного лечения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социального проекта "Проведение религиозно-просветительской работы среди населения района"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лиц с инвалидностью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сельского Дома культуры Бухарбай батыра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сельского Дома культуры Т. Жургенова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генерального плана корректировка схем развития и застройки (упрощенных генеральных планов) сельских населенных пунктов Бухарбай батыр, Мадениет, Есет батыр, разработка проекта детальной планировки участков "Наурыз" 110 га и "Дауимбай-2" 68,0 га кентаЖалагаш.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Инвентаризация подземных и надземных инженерных сетей на застроенной территории поселка Жалагаш (площадь 678 га в 2024 году)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подъездной автомобильной дороги районного значения к населенному пункту Шаменова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автомобильных дорог (10 улиц) в селе Аккум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улиц Т.Бисембаева, Болебай би, Омирбай шешена, Жана Жарма, Сарман батыр в селе Есет батыр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