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1e48" w14:textId="3cc1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2023 года № 12-9 "О бюджете сельского округа Енбек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мая 2024 года № 20-7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"О бюджете сельского округа Енбек на 2024-2026 годы" от 25 декабря 2023 года № 12-9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107 126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–104 222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107 976,8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-850,8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850,8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2024 года № 20-7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2023 года № 12-9 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