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9599" w14:textId="2fa9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25 декабря 2023 года № 12-15 "О бюджете сельского округа Мырзабай ахун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мая 2024 года № 20-13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Жалагашского районного маслихата "О бюджете сельского округа Мырзабай ахун на 2024-2026 годы" от 25 декабря 2023 года № 12-15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Мырзабай ахун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65 612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2 947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62 665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66 058,6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-446,6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446,6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Жалагашского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2024 года № 20-13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12-15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