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fc73" w14:textId="da7f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2023 года №145 "О бюджете поселке Жанакорган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апреля 2024 года № 183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Жанакорганского района от 29 декабря 2023 года №145 "О бюджете поселка Жанакорган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Жанакорган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1 270 988,0 тысяч тенге;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- 227 666,0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1 422,0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–30 000,0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1 011 900,0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- 1 340 425,5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- 69 437,5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69 437,5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 №183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№145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1 270 988,0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1 340 425,5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городах,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неиспольованных (недоспользованных) целевых трнасфертов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-69 437,5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