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3849" w14:textId="e833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№ 149 от 29 декабря 2023 года "О бюджете сельского округа Байкенже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апреля 2024 года № 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от 29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Байкенже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Байкенже на 2024- 2026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169 083,0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163 143,0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170 656,9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-1 573,9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1 573,9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2024 года № 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149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