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c141" w14:textId="762c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2023 года № 153 "О бюджете сельского округа Жанарык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апреля 2024 года № 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Жаманбай батыр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Жанарык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142 377,0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–5 622,0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продажа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136 755,0 тысяч тенге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148 350,4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- 5 973,4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5 973,4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2024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 № 153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