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8bb5" w14:textId="6178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29 декабря 2023 года № 157 "О бюджете сельского округа Келинтобе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апреля 2024 года № 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Жанакорганского района от 29 декабря 2024 года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Келинтобе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Келинтобе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228 114,0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9 977,0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218 137,0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228 114,2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0,2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 " апреля 2024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157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Келинтобе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оказываемые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использования природных и прочих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