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b35e" w14:textId="5c2b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2023 года №159 "О бюджете сельского округа Кожамберди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апреля 2024 года № 197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Жанакорганского района от 29 декабря 2023 года №159 "О бюджете сельского округа Кожамберди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Кожамберди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85 980,0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2 949,0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650,0 тысяч тенге 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82 381,0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85 980,1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указонному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 " апреля 2024 года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№159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на конец отчетного периода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