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ccad" w14:textId="bc5c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районного от 29 декабря 2023 года №165 "О бюджете сельского округа М.Налибаева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Жанакорганского районного маслихата от 29 декабря 2023 года №165 "О бюджете сельского округа Машбек Налибаева"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Машбек Налибаева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194 184,0 тысяч тенге,в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3 666,0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190 518,0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196 762,0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- 2 578,0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2 578,0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указонному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апреля 2024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№165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городах, селах, поселках, сельких округах районного значения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