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b520" w14:textId="33db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2023 года № 168 "О бюджете сельского округа Суттикудык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29 декабря 2023 года №168 "О бюджете сельского округа Суттикудык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Суттикудык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 и 3 соответственно,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–404 737,0 тысяч тенге,в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6 756,0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–397 981,0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–407 930,2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-3193,2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3 193,2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 " апреля 2024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№168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407 930,2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