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6fca" w14:textId="2b06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Байкенже Жанакорганского района Кызылординской области от 31 января 2024 года № 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соответсивии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21 декабря 2023 года, аким сельского округа Байкенже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Байкенже, сельского округа Байкенже имя ветерана войны и труда Пірәлі Өткелбайұлы.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Байкенже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