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4f1b" w14:textId="d074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и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Теренозек Сырдарьинского района Кызылординской области от 8 февраля 2024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мнение населения поселка Теренозек и на основании заключения областной ономастической комиссии от 21 декабря 2023 года, аким поселка Теренозек ПРИНЯЛ РЕШЕНИЕ: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1 Мая в поселке Теренозек (между перекрестками улиц Амангельды Иманова и Абая Кунанбаева) на улицу "Серікбай Бедебеков";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улицам поселка Теренозек следующие наименования: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улица "Мұратбек Сырлыбаев";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улица "Ізтай Әбілдаев".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