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2f29" w14:textId="5ce2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25 декабря 2023 года № 69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 мая 2024 года № 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Сырдарьинского районного маслихата от 25 декабря 2023 года № 69 "О районном бюджете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10040542,9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4593441,5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13414,5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14198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5419488,9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10767232,4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315352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478056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162704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- 1042041,5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1042041,5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478056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162758,9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726744,4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Сырдарьинского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2024 года № 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69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10040542,9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4593441,5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3337378,5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3337378,5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5419488,9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10767232,4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районного (города областного значения)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1177779,7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1054867,7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3637155,2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3637155,2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-1042041,5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726744,4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