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7cc9" w14:textId="9e97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Шиелийском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февраля 2024 года № 13/5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в Шиелийском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Шиелийского районного маслихата от 08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21/25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Шиелийского районного маслихата "Об утверждении правил проведения раздельных сходов местного сообщества" от 21 февраля 2014 года № 26/4"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 № 13/5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Шиелийском районе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Шиелийском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приказом Министра национальной экономики Республики Казахстан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порядок проведения раздельных сходов местного сообщества жителей села, поселка, сельского округа, улицы.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улицы в избрании представителей для участия в сходе местного сообщества;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(улицы).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и сельского округа созывается и организуется проведение раздельного схода местного сообщества в пределах улицы.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соответствующих улиц.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поселка, сельского округа или уполномоченным им лицом.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Количественный состав представителей жителей улицы для участия в сходе местного сообщества составляет три человека.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поселка и сельского округа для регистрации.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