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c15c" w14:textId="0c8c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2023 года № 11/8 "О бюджете сельского округа Бестам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11 марта 2024 года № 14/8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Бестам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Бестам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111 582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3 631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107 951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113 692,8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2 110,8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 № 14/8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11/8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 средний и капитальный автомобильных дороги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