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d6fc" w14:textId="30dd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безымянным улицам поселка Шиели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Шиелийского района Кызылординской области от 23 января 2024 года № 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Шиели и на основании заключении областной ономастической комиссии от 21 декабря 2023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1.Присвоить безымянным улицам поселка Шиели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Айдарбек Тұрғанбаев;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Тахир Пірімбетов;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Әбілмәжін Асанов;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Әбдіғаппар Молдабаев;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Уәлихан Әбубәкіров;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Бакан Дүйсенов;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Мәлібек Санаубаев;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Жақантай Қойбағаров.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А.Өмірәлі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